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7A" w:rsidRPr="005E082E" w:rsidRDefault="0040367A" w:rsidP="00BD1CDD">
      <w:pPr>
        <w:pStyle w:val="aff1"/>
        <w:widowControl w:val="0"/>
        <w:ind w:firstLine="5387"/>
        <w:rPr>
          <w:rFonts w:ascii="Times New Roman" w:eastAsia="MS Mincho" w:hAnsi="Times New Roman"/>
          <w:sz w:val="28"/>
          <w:szCs w:val="28"/>
        </w:rPr>
      </w:pPr>
      <w:r w:rsidRPr="005E082E">
        <w:rPr>
          <w:rFonts w:ascii="Times New Roman" w:eastAsia="MS Mincho" w:hAnsi="Times New Roman"/>
          <w:sz w:val="28"/>
          <w:szCs w:val="28"/>
        </w:rPr>
        <w:t xml:space="preserve">Приложение </w:t>
      </w:r>
    </w:p>
    <w:p w:rsidR="0040367A" w:rsidRPr="005E082E" w:rsidRDefault="0040367A" w:rsidP="00BD1CDD">
      <w:pPr>
        <w:pStyle w:val="aff1"/>
        <w:widowControl w:val="0"/>
        <w:ind w:firstLine="5387"/>
        <w:rPr>
          <w:rFonts w:ascii="Times New Roman" w:eastAsia="MS Mincho" w:hAnsi="Times New Roman"/>
          <w:sz w:val="28"/>
          <w:szCs w:val="28"/>
        </w:rPr>
      </w:pPr>
      <w:r w:rsidRPr="005E082E">
        <w:rPr>
          <w:rFonts w:ascii="Times New Roman" w:eastAsia="MS Mincho" w:hAnsi="Times New Roman"/>
          <w:sz w:val="28"/>
          <w:szCs w:val="28"/>
        </w:rPr>
        <w:t xml:space="preserve">к постановлению </w:t>
      </w:r>
    </w:p>
    <w:p w:rsidR="005E082E" w:rsidRDefault="00BD1CDD" w:rsidP="00BD1CDD">
      <w:pPr>
        <w:pStyle w:val="aff1"/>
        <w:widowControl w:val="0"/>
        <w:ind w:firstLine="5387"/>
        <w:rPr>
          <w:rFonts w:ascii="Times New Roman" w:eastAsia="MS Mincho" w:hAnsi="Times New Roman"/>
          <w:sz w:val="28"/>
          <w:szCs w:val="28"/>
        </w:rPr>
      </w:pPr>
      <w:r w:rsidRPr="005E082E">
        <w:rPr>
          <w:rFonts w:ascii="Times New Roman" w:eastAsia="MS Mincho" w:hAnsi="Times New Roman"/>
          <w:sz w:val="28"/>
          <w:szCs w:val="28"/>
        </w:rPr>
        <w:t>А</w:t>
      </w:r>
      <w:r w:rsidR="0040367A" w:rsidRPr="005E082E">
        <w:rPr>
          <w:rFonts w:ascii="Times New Roman" w:eastAsia="MS Mincho" w:hAnsi="Times New Roman"/>
          <w:sz w:val="28"/>
          <w:szCs w:val="28"/>
        </w:rPr>
        <w:t xml:space="preserve">дминистрации </w:t>
      </w:r>
    </w:p>
    <w:p w:rsidR="0040367A" w:rsidRPr="005E082E" w:rsidRDefault="0040367A" w:rsidP="005E082E">
      <w:pPr>
        <w:pStyle w:val="aff1"/>
        <w:widowControl w:val="0"/>
        <w:ind w:firstLine="5387"/>
        <w:rPr>
          <w:rFonts w:ascii="Times New Roman" w:eastAsia="MS Mincho" w:hAnsi="Times New Roman"/>
          <w:sz w:val="28"/>
          <w:szCs w:val="28"/>
        </w:rPr>
      </w:pPr>
      <w:r w:rsidRPr="005E082E">
        <w:rPr>
          <w:rFonts w:ascii="Times New Roman" w:eastAsia="MS Mincho" w:hAnsi="Times New Roman"/>
          <w:sz w:val="28"/>
          <w:szCs w:val="28"/>
        </w:rPr>
        <w:t>города</w:t>
      </w:r>
      <w:r w:rsidR="00BD1CDD" w:rsidRPr="005E082E">
        <w:rPr>
          <w:rFonts w:ascii="Times New Roman" w:eastAsia="MS Mincho" w:hAnsi="Times New Roman"/>
          <w:sz w:val="28"/>
          <w:szCs w:val="28"/>
        </w:rPr>
        <w:t xml:space="preserve"> Шарыпово</w:t>
      </w:r>
      <w:r w:rsidRPr="005E082E">
        <w:rPr>
          <w:rFonts w:ascii="Times New Roman" w:eastAsia="MS Mincho" w:hAnsi="Times New Roman"/>
          <w:sz w:val="28"/>
          <w:szCs w:val="28"/>
        </w:rPr>
        <w:t xml:space="preserve">  </w:t>
      </w:r>
    </w:p>
    <w:p w:rsidR="0040367A" w:rsidRPr="005E082E" w:rsidRDefault="0040367A" w:rsidP="00BD1CDD">
      <w:pPr>
        <w:widowControl w:val="0"/>
        <w:ind w:firstLine="5387"/>
        <w:jc w:val="both"/>
        <w:rPr>
          <w:rFonts w:eastAsia="MS Mincho"/>
          <w:sz w:val="28"/>
          <w:szCs w:val="28"/>
        </w:rPr>
      </w:pPr>
      <w:r w:rsidRPr="005E082E">
        <w:rPr>
          <w:rFonts w:eastAsia="MS Mincho"/>
          <w:sz w:val="28"/>
          <w:szCs w:val="28"/>
        </w:rPr>
        <w:t xml:space="preserve">от </w:t>
      </w:r>
      <w:r w:rsidR="003322C1">
        <w:rPr>
          <w:rFonts w:eastAsia="MS Mincho"/>
          <w:sz w:val="28"/>
          <w:szCs w:val="28"/>
        </w:rPr>
        <w:t>23.09.2021 № 176</w:t>
      </w:r>
    </w:p>
    <w:p w:rsidR="0040367A" w:rsidRPr="005E082E" w:rsidRDefault="0040367A" w:rsidP="0040367A">
      <w:pPr>
        <w:widowControl w:val="0"/>
        <w:ind w:firstLine="5670"/>
        <w:jc w:val="both"/>
        <w:rPr>
          <w:sz w:val="28"/>
          <w:szCs w:val="28"/>
        </w:rPr>
      </w:pPr>
    </w:p>
    <w:p w:rsidR="00BD1CDD" w:rsidRPr="005E082E" w:rsidRDefault="00BD1CDD" w:rsidP="0040367A">
      <w:pPr>
        <w:widowControl w:val="0"/>
        <w:ind w:firstLine="5670"/>
        <w:jc w:val="both"/>
        <w:rPr>
          <w:sz w:val="28"/>
          <w:szCs w:val="28"/>
        </w:rPr>
      </w:pPr>
    </w:p>
    <w:p w:rsidR="005E082E" w:rsidRDefault="00BE4855" w:rsidP="0040367A">
      <w:pPr>
        <w:pStyle w:val="10"/>
        <w:keepNext w:val="0"/>
        <w:widowControl w:val="0"/>
        <w:jc w:val="center"/>
        <w:rPr>
          <w:b/>
        </w:rPr>
      </w:pPr>
      <w:r w:rsidRPr="005E082E">
        <w:rPr>
          <w:b/>
        </w:rPr>
        <w:t xml:space="preserve">Административный регламент </w:t>
      </w:r>
      <w:r w:rsidRPr="005E082E">
        <w:rPr>
          <w:b/>
        </w:rPr>
        <w:br/>
        <w:t xml:space="preserve">предоставления муниципальной услуги </w:t>
      </w:r>
    </w:p>
    <w:p w:rsidR="00BE4855" w:rsidRPr="005E082E" w:rsidRDefault="00BE4855" w:rsidP="005E082E">
      <w:pPr>
        <w:pStyle w:val="10"/>
        <w:keepNext w:val="0"/>
        <w:widowControl w:val="0"/>
        <w:jc w:val="center"/>
        <w:rPr>
          <w:b/>
        </w:rPr>
      </w:pPr>
      <w:r w:rsidRPr="005E082E">
        <w:rPr>
          <w:b/>
        </w:rPr>
        <w:t>«</w:t>
      </w:r>
      <w:r w:rsidR="00BD1CDD" w:rsidRPr="005E082E">
        <w:rPr>
          <w:b/>
        </w:rPr>
        <w:t>Организация отдыха детей</w:t>
      </w:r>
      <w:r w:rsidRPr="005E082E">
        <w:rPr>
          <w:b/>
        </w:rPr>
        <w:t xml:space="preserve"> в каникулярное время»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pStyle w:val="10"/>
        <w:keepNext w:val="0"/>
        <w:widowControl w:val="0"/>
        <w:jc w:val="center"/>
      </w:pPr>
      <w:bookmarkStart w:id="0" w:name="sub_100"/>
      <w:r w:rsidRPr="005E082E">
        <w:t>1. Общие положения</w:t>
      </w:r>
    </w:p>
    <w:bookmarkEnd w:id="0"/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1" w:name="sub_101"/>
      <w:r w:rsidRPr="005E082E">
        <w:rPr>
          <w:sz w:val="28"/>
          <w:szCs w:val="28"/>
        </w:rPr>
        <w:t>1.1. Настоящий Административный регламент (далее - Регламент) определяет порядок и стандарт предоставления муниципальной услуги «</w:t>
      </w:r>
      <w:r w:rsidR="00BD1CDD" w:rsidRPr="005E082E">
        <w:rPr>
          <w:sz w:val="28"/>
          <w:szCs w:val="28"/>
        </w:rPr>
        <w:t>Организация отдыха детей</w:t>
      </w:r>
      <w:r w:rsidRPr="005E082E">
        <w:rPr>
          <w:sz w:val="28"/>
          <w:szCs w:val="28"/>
        </w:rPr>
        <w:t xml:space="preserve"> в каникулярное время» (далее - муниципальная услуга).</w:t>
      </w:r>
    </w:p>
    <w:p w:rsidR="00BE4855" w:rsidRPr="005E082E" w:rsidRDefault="00BE4855" w:rsidP="0040367A">
      <w:pPr>
        <w:pStyle w:val="10"/>
        <w:keepNext w:val="0"/>
        <w:widowControl w:val="0"/>
        <w:ind w:firstLine="708"/>
        <w:jc w:val="both"/>
      </w:pPr>
      <w:bookmarkStart w:id="2" w:name="sub_102"/>
      <w:bookmarkEnd w:id="1"/>
      <w:r w:rsidRPr="005E082E">
        <w:t xml:space="preserve">1.2. Заявителями на получение муниципальной услуги являются родители (законные представители) детей в возрасте от 7 до 18 лет, представители по доверенности, дети в возрасте до 18 лет при приобретении ими полной дееспособности в соответствии с законодательством Российской Федерации, являющимися гражданами </w:t>
      </w:r>
      <w:r w:rsidRPr="005E082E">
        <w:rPr>
          <w:spacing w:val="2"/>
        </w:rPr>
        <w:t>Российской Федерации, проживающих постоянно или временно на территории муниципального образования город</w:t>
      </w:r>
      <w:r w:rsidR="004B2EB9" w:rsidRPr="005E082E">
        <w:rPr>
          <w:spacing w:val="2"/>
        </w:rPr>
        <w:t>а</w:t>
      </w:r>
      <w:r w:rsidRPr="005E082E">
        <w:rPr>
          <w:spacing w:val="2"/>
        </w:rPr>
        <w:t xml:space="preserve"> </w:t>
      </w:r>
      <w:r w:rsidR="00BD1CDD" w:rsidRPr="005E082E">
        <w:rPr>
          <w:spacing w:val="2"/>
        </w:rPr>
        <w:t>Шарыпово</w:t>
      </w:r>
      <w:r w:rsidRPr="005E082E">
        <w:rPr>
          <w:spacing w:val="2"/>
        </w:rPr>
        <w:t xml:space="preserve"> или получающих общее образование в образовательной </w:t>
      </w:r>
      <w:r w:rsidRPr="003322C1">
        <w:rPr>
          <w:spacing w:val="2"/>
        </w:rPr>
        <w:t xml:space="preserve">организации, расположенной на территории муниципального образования </w:t>
      </w:r>
      <w:r w:rsidR="00EA3901" w:rsidRPr="003322C1">
        <w:rPr>
          <w:spacing w:val="2"/>
        </w:rPr>
        <w:t xml:space="preserve">городского округа </w:t>
      </w:r>
      <w:r w:rsidRPr="003322C1">
        <w:rPr>
          <w:spacing w:val="2"/>
        </w:rPr>
        <w:t>город</w:t>
      </w:r>
      <w:r w:rsidR="00EA3901" w:rsidRPr="003322C1">
        <w:rPr>
          <w:spacing w:val="2"/>
        </w:rPr>
        <w:t>а</w:t>
      </w:r>
      <w:r w:rsidRPr="003322C1">
        <w:rPr>
          <w:spacing w:val="2"/>
        </w:rPr>
        <w:t xml:space="preserve"> </w:t>
      </w:r>
      <w:r w:rsidR="00BD1CDD" w:rsidRPr="003322C1">
        <w:rPr>
          <w:spacing w:val="2"/>
        </w:rPr>
        <w:t>Шарыпово</w:t>
      </w:r>
      <w:r w:rsidRPr="003322C1">
        <w:rPr>
          <w:spacing w:val="2"/>
        </w:rPr>
        <w:t xml:space="preserve"> (далее - Заявители), желающие приобрести детям путевки </w:t>
      </w:r>
      <w:bookmarkStart w:id="3" w:name="sub_103"/>
      <w:bookmarkEnd w:id="2"/>
      <w:r w:rsidRPr="003322C1">
        <w:t>в муниципальные загородные оздоровительные лагеря</w:t>
      </w:r>
      <w:r w:rsidR="00EA3901" w:rsidRPr="003322C1">
        <w:t xml:space="preserve"> города Шарыпово</w:t>
      </w:r>
      <w:r w:rsidRPr="003322C1">
        <w:t>, лагеря с дневным пребыванием (далее - организации отдыха и оздоровления детей</w:t>
      </w:r>
      <w:r w:rsidR="00BD1CDD" w:rsidRPr="003322C1">
        <w:t>)</w:t>
      </w:r>
      <w:r w:rsidRPr="003322C1">
        <w:t>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1.3. </w:t>
      </w:r>
      <w:bookmarkStart w:id="4" w:name="sub_104"/>
      <w:bookmarkEnd w:id="3"/>
      <w:r w:rsidRPr="005E082E">
        <w:rPr>
          <w:sz w:val="28"/>
          <w:szCs w:val="28"/>
        </w:rPr>
        <w:t>Для получения муниципальн</w:t>
      </w:r>
      <w:r w:rsidR="00BD1CDD" w:rsidRPr="005E082E">
        <w:rPr>
          <w:sz w:val="28"/>
          <w:szCs w:val="28"/>
        </w:rPr>
        <w:t>ой услуги в части предоставления</w:t>
      </w:r>
      <w:r w:rsidRPr="005E082E">
        <w:rPr>
          <w:sz w:val="28"/>
          <w:szCs w:val="28"/>
        </w:rPr>
        <w:t xml:space="preserve"> путевок детям в муниципальные загородные оздоровительные лагеря</w:t>
      </w:r>
      <w:r w:rsidR="00EA3901" w:rsidRPr="005E082E">
        <w:rPr>
          <w:sz w:val="28"/>
          <w:szCs w:val="28"/>
        </w:rPr>
        <w:t xml:space="preserve"> </w:t>
      </w:r>
      <w:r w:rsidR="00EA3901" w:rsidRPr="003322C1">
        <w:rPr>
          <w:sz w:val="28"/>
          <w:szCs w:val="28"/>
        </w:rPr>
        <w:t>городского округа</w:t>
      </w:r>
      <w:r w:rsidR="00EA3901" w:rsidRPr="005E082E">
        <w:rPr>
          <w:sz w:val="28"/>
          <w:szCs w:val="28"/>
        </w:rPr>
        <w:t xml:space="preserve"> города Шарыпово</w:t>
      </w:r>
      <w:r w:rsidRPr="005E082E">
        <w:rPr>
          <w:sz w:val="28"/>
          <w:szCs w:val="28"/>
        </w:rPr>
        <w:t xml:space="preserve"> (далее – загородные лагеря) Заявители обращаются в </w:t>
      </w:r>
      <w:r w:rsidR="00BD1CDD" w:rsidRPr="005E082E">
        <w:rPr>
          <w:sz w:val="28"/>
          <w:szCs w:val="28"/>
        </w:rPr>
        <w:t>Управление образованием А</w:t>
      </w:r>
      <w:r w:rsidRPr="005E082E">
        <w:rPr>
          <w:sz w:val="28"/>
          <w:szCs w:val="28"/>
        </w:rPr>
        <w:t xml:space="preserve">дминистрации города </w:t>
      </w:r>
      <w:r w:rsidR="00BD1CDD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 xml:space="preserve"> (далее - </w:t>
      </w:r>
      <w:r w:rsidR="00BD1CDD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 xml:space="preserve">) и муниципальные общеобразовательные учреждения города </w:t>
      </w:r>
      <w:r w:rsidR="00BD1CDD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 xml:space="preserve"> лично.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1.4. Для получения муниципальной услуги в части предоставления путевок детям в лагерь с дневным пребыванием,</w:t>
      </w:r>
      <w:r w:rsidRPr="005E082E">
        <w:rPr>
          <w:sz w:val="28"/>
          <w:szCs w:val="28"/>
          <w:shd w:val="clear" w:color="auto" w:fill="FFFFFF"/>
        </w:rPr>
        <w:t xml:space="preserve"> организованный муниципальной образовательной </w:t>
      </w:r>
      <w:r w:rsidRPr="003322C1">
        <w:rPr>
          <w:sz w:val="28"/>
          <w:szCs w:val="28"/>
          <w:shd w:val="clear" w:color="auto" w:fill="FFFFFF"/>
        </w:rPr>
        <w:t>организацией</w:t>
      </w:r>
      <w:r w:rsidRPr="005E082E">
        <w:rPr>
          <w:sz w:val="28"/>
          <w:szCs w:val="28"/>
          <w:shd w:val="clear" w:color="auto" w:fill="FFFFFF"/>
        </w:rPr>
        <w:t xml:space="preserve">, осуществляющей организацию отдыха и оздоровления обучающихся в каникулярное время, </w:t>
      </w:r>
      <w:r w:rsidRPr="005E082E">
        <w:rPr>
          <w:sz w:val="28"/>
          <w:szCs w:val="28"/>
        </w:rPr>
        <w:t xml:space="preserve">Заявители обращаются в муниципальные общеобразовательные учреждения города </w:t>
      </w:r>
      <w:r w:rsidR="00BD1CDD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 xml:space="preserve"> лично. </w:t>
      </w:r>
    </w:p>
    <w:p w:rsidR="00BE4855" w:rsidRPr="005E082E" w:rsidRDefault="00BE4855" w:rsidP="00CB5078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1.5. Прием Заявления на предоставление муниципальн</w:t>
      </w:r>
      <w:r w:rsidR="00BD1CDD" w:rsidRPr="005E082E">
        <w:rPr>
          <w:sz w:val="28"/>
          <w:szCs w:val="28"/>
        </w:rPr>
        <w:t>ой услуги в части предоставления</w:t>
      </w:r>
      <w:r w:rsidRPr="005E082E">
        <w:rPr>
          <w:sz w:val="28"/>
          <w:szCs w:val="28"/>
        </w:rPr>
        <w:t xml:space="preserve"> путевок в муниципальные загородные оздоровительные лагеря </w:t>
      </w:r>
      <w:r w:rsidR="00EA3901" w:rsidRPr="003322C1">
        <w:rPr>
          <w:sz w:val="28"/>
          <w:szCs w:val="28"/>
        </w:rPr>
        <w:t>городского округа</w:t>
      </w:r>
      <w:r w:rsidR="00EA3901" w:rsidRPr="005E082E">
        <w:rPr>
          <w:sz w:val="28"/>
          <w:szCs w:val="28"/>
        </w:rPr>
        <w:t xml:space="preserve"> города Шарыпово,</w:t>
      </w:r>
      <w:r w:rsidRPr="005E082E">
        <w:rPr>
          <w:sz w:val="28"/>
          <w:szCs w:val="28"/>
        </w:rPr>
        <w:t xml:space="preserve"> учащимся общеобразовательных учреждений города </w:t>
      </w:r>
      <w:r w:rsidR="00BD1CDD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 xml:space="preserve"> в каникулярное время, информирование </w:t>
      </w:r>
      <w:r w:rsidR="00D06661" w:rsidRPr="005E082E">
        <w:rPr>
          <w:sz w:val="28"/>
          <w:szCs w:val="28"/>
        </w:rPr>
        <w:t>З</w:t>
      </w:r>
      <w:r w:rsidRPr="005E082E">
        <w:rPr>
          <w:sz w:val="28"/>
          <w:szCs w:val="28"/>
        </w:rPr>
        <w:t>аявителей о порядке предоставления муниципальной услуги, о ходе выпол</w:t>
      </w:r>
      <w:r w:rsidRPr="005E082E">
        <w:rPr>
          <w:sz w:val="28"/>
          <w:szCs w:val="28"/>
        </w:rPr>
        <w:lastRenderedPageBreak/>
        <w:t>нения запроса о предоставлении муниципальной услуги осуществля</w:t>
      </w:r>
      <w:r w:rsidR="00CB5078" w:rsidRPr="005E082E">
        <w:rPr>
          <w:sz w:val="28"/>
          <w:szCs w:val="28"/>
        </w:rPr>
        <w:t>ет</w:t>
      </w:r>
      <w:r w:rsidRPr="005E082E">
        <w:rPr>
          <w:sz w:val="28"/>
          <w:szCs w:val="28"/>
        </w:rPr>
        <w:t xml:space="preserve">ся через </w:t>
      </w:r>
      <w:r w:rsidR="00CB5078" w:rsidRPr="005E082E">
        <w:rPr>
          <w:sz w:val="28"/>
          <w:szCs w:val="28"/>
          <w:shd w:val="clear" w:color="auto" w:fill="FFFFFF"/>
        </w:rPr>
        <w:t xml:space="preserve">Управление образованием и муниципальные </w:t>
      </w:r>
      <w:r w:rsidR="007B1E33" w:rsidRPr="003322C1">
        <w:rPr>
          <w:sz w:val="28"/>
          <w:szCs w:val="28"/>
          <w:shd w:val="clear" w:color="auto" w:fill="FFFFFF"/>
        </w:rPr>
        <w:t>обще</w:t>
      </w:r>
      <w:r w:rsidR="00CB5078" w:rsidRPr="005E082E">
        <w:rPr>
          <w:sz w:val="28"/>
          <w:szCs w:val="28"/>
          <w:shd w:val="clear" w:color="auto" w:fill="FFFFFF"/>
        </w:rPr>
        <w:t>образовательные учреждения</w:t>
      </w:r>
      <w:r w:rsidRPr="005E082E">
        <w:rPr>
          <w:sz w:val="28"/>
          <w:szCs w:val="28"/>
        </w:rPr>
        <w:t xml:space="preserve">.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5" w:name="sub_105"/>
      <w:bookmarkEnd w:id="4"/>
      <w:r w:rsidRPr="005E082E">
        <w:rPr>
          <w:sz w:val="28"/>
          <w:szCs w:val="28"/>
        </w:rPr>
        <w:t>1.6. Информация по вопросам предоставления муниципальной услуги, сведений о ходе предоставления муниципальной услуги предоставляется Заявителям: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6" w:name="sub_108"/>
      <w:bookmarkEnd w:id="5"/>
      <w:r w:rsidRPr="005E082E">
        <w:rPr>
          <w:sz w:val="28"/>
          <w:szCs w:val="28"/>
        </w:rPr>
        <w:t xml:space="preserve">а) на официальном сайте и информационном стенде </w:t>
      </w:r>
      <w:r w:rsidR="00CB5078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7" w:name="sub_109"/>
      <w:bookmarkEnd w:id="6"/>
      <w:r w:rsidRPr="005E082E">
        <w:rPr>
          <w:sz w:val="28"/>
          <w:szCs w:val="28"/>
        </w:rPr>
        <w:t xml:space="preserve">б) на официальных сайтах и информационных стендах </w:t>
      </w:r>
      <w:r w:rsidR="00CB5078" w:rsidRPr="005E082E">
        <w:rPr>
          <w:sz w:val="28"/>
          <w:szCs w:val="28"/>
        </w:rPr>
        <w:t xml:space="preserve">образовательных </w:t>
      </w:r>
      <w:r w:rsidRPr="005E082E">
        <w:rPr>
          <w:sz w:val="28"/>
          <w:szCs w:val="28"/>
        </w:rPr>
        <w:t>учреждений;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8" w:name="sub_110"/>
      <w:bookmarkEnd w:id="7"/>
      <w:r w:rsidRPr="005E082E">
        <w:rPr>
          <w:sz w:val="28"/>
          <w:szCs w:val="28"/>
        </w:rPr>
        <w:t xml:space="preserve">в) по телефонам, указанным в </w:t>
      </w:r>
      <w:hyperlink w:anchor="sub_104" w:history="1">
        <w:r w:rsidRPr="005E082E">
          <w:rPr>
            <w:rStyle w:val="af5"/>
            <w:color w:val="auto"/>
            <w:sz w:val="28"/>
            <w:szCs w:val="28"/>
          </w:rPr>
          <w:t xml:space="preserve">пункте </w:t>
        </w:r>
        <w:r w:rsidR="002C3A61" w:rsidRPr="005E082E">
          <w:rPr>
            <w:rStyle w:val="af5"/>
            <w:color w:val="auto"/>
            <w:sz w:val="28"/>
            <w:szCs w:val="28"/>
          </w:rPr>
          <w:t>1</w:t>
        </w:r>
        <w:r w:rsidRPr="005E082E">
          <w:rPr>
            <w:rStyle w:val="af5"/>
            <w:color w:val="auto"/>
            <w:sz w:val="28"/>
            <w:szCs w:val="28"/>
          </w:rPr>
          <w:t>.</w:t>
        </w:r>
        <w:r w:rsidR="002C3A61" w:rsidRPr="005E082E">
          <w:rPr>
            <w:rStyle w:val="af5"/>
            <w:color w:val="auto"/>
            <w:sz w:val="28"/>
            <w:szCs w:val="28"/>
          </w:rPr>
          <w:t>7</w:t>
        </w:r>
        <w:r w:rsidRPr="005E082E">
          <w:rPr>
            <w:rStyle w:val="af5"/>
            <w:color w:val="auto"/>
            <w:sz w:val="28"/>
            <w:szCs w:val="28"/>
          </w:rPr>
          <w:t>.</w:t>
        </w:r>
      </w:hyperlink>
      <w:r w:rsidRPr="005E082E">
        <w:rPr>
          <w:sz w:val="28"/>
          <w:szCs w:val="28"/>
        </w:rPr>
        <w:t xml:space="preserve">6  и в </w:t>
      </w:r>
      <w:hyperlink w:anchor="sub_1100" w:history="1">
        <w:r w:rsidRPr="005E082E">
          <w:rPr>
            <w:rStyle w:val="af5"/>
            <w:color w:val="auto"/>
            <w:sz w:val="28"/>
            <w:szCs w:val="28"/>
          </w:rPr>
          <w:t xml:space="preserve">приложении </w:t>
        </w:r>
      </w:hyperlink>
      <w:r w:rsidRPr="005E082E">
        <w:rPr>
          <w:sz w:val="28"/>
          <w:szCs w:val="28"/>
        </w:rPr>
        <w:t>№ 1 к Регламенту;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9" w:name="sub_111"/>
      <w:bookmarkEnd w:id="8"/>
      <w:r w:rsidRPr="005E082E">
        <w:rPr>
          <w:sz w:val="28"/>
          <w:szCs w:val="28"/>
        </w:rPr>
        <w:t xml:space="preserve">г) при личном обращении Заявителя в </w:t>
      </w:r>
      <w:r w:rsidR="00CB5078" w:rsidRPr="005E082E">
        <w:rPr>
          <w:sz w:val="28"/>
          <w:szCs w:val="28"/>
        </w:rPr>
        <w:t>Управление образованием и учреждения</w:t>
      </w:r>
      <w:r w:rsidRPr="005E082E">
        <w:rPr>
          <w:sz w:val="28"/>
          <w:szCs w:val="28"/>
        </w:rPr>
        <w:t>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10" w:name="sub_112"/>
      <w:bookmarkEnd w:id="9"/>
      <w:r w:rsidRPr="005E082E">
        <w:rPr>
          <w:sz w:val="28"/>
          <w:szCs w:val="28"/>
        </w:rPr>
        <w:t>д) посредством средств массовой информации.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1.7. Порядок информирования о правилах предоставления муниципальной услуги.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1.7.1. Информирование о предоставлении муниципальной услуги и о порядке предоставления муниципальной услуги осуществляется: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1) непосредственно специалистами </w:t>
      </w:r>
      <w:r w:rsidR="00CB5078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, учреждением при личном обращении Заявителя;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2) с использованием средств почтовой, телефонной связи, а также посредством электронного информирования</w:t>
      </w:r>
      <w:r w:rsidR="007B1E33" w:rsidRPr="007B1E33">
        <w:rPr>
          <w:sz w:val="28"/>
          <w:szCs w:val="28"/>
        </w:rPr>
        <w:t>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1.7.2. Почтовый адрес </w:t>
      </w:r>
      <w:r w:rsidR="00CB5078" w:rsidRPr="005E082E">
        <w:rPr>
          <w:sz w:val="28"/>
          <w:szCs w:val="28"/>
        </w:rPr>
        <w:t>Управления образованием: 662314</w:t>
      </w:r>
      <w:r w:rsidRPr="005E082E">
        <w:rPr>
          <w:sz w:val="28"/>
          <w:szCs w:val="28"/>
        </w:rPr>
        <w:t xml:space="preserve">, Красноярский край, г. </w:t>
      </w:r>
      <w:r w:rsidR="00CB5078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 xml:space="preserve">, ул. </w:t>
      </w:r>
      <w:r w:rsidR="00CB5078" w:rsidRPr="005E082E">
        <w:rPr>
          <w:sz w:val="28"/>
          <w:szCs w:val="28"/>
        </w:rPr>
        <w:t>Горького</w:t>
      </w:r>
      <w:r w:rsidRPr="005E082E">
        <w:rPr>
          <w:sz w:val="28"/>
          <w:szCs w:val="28"/>
        </w:rPr>
        <w:t>, 2</w:t>
      </w:r>
      <w:r w:rsidR="00CB5078" w:rsidRPr="005E082E">
        <w:rPr>
          <w:sz w:val="28"/>
          <w:szCs w:val="28"/>
        </w:rPr>
        <w:t>0</w:t>
      </w:r>
      <w:r w:rsidRPr="005E082E">
        <w:rPr>
          <w:sz w:val="28"/>
          <w:szCs w:val="28"/>
        </w:rPr>
        <w:t>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1.7.3. Фактический адрес </w:t>
      </w:r>
      <w:r w:rsidR="00CB5078" w:rsidRPr="005E082E">
        <w:rPr>
          <w:sz w:val="28"/>
          <w:szCs w:val="28"/>
        </w:rPr>
        <w:t>Управления образованием: 662314, Красноярский край, г. Шарыпово, ул. Горького, 20</w:t>
      </w:r>
      <w:r w:rsidRPr="005E082E">
        <w:rPr>
          <w:sz w:val="28"/>
          <w:szCs w:val="28"/>
        </w:rPr>
        <w:t>.</w:t>
      </w:r>
    </w:p>
    <w:p w:rsidR="004B2EB9" w:rsidRPr="005E082E" w:rsidRDefault="002C3A61" w:rsidP="004B2EB9">
      <w:pPr>
        <w:spacing w:line="276" w:lineRule="auto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1.7.4. Адрес электронный почты </w:t>
      </w:r>
      <w:r w:rsidR="004B2EB9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 xml:space="preserve">: </w:t>
      </w:r>
    </w:p>
    <w:p w:rsidR="002C3A61" w:rsidRPr="005E082E" w:rsidRDefault="003322C1" w:rsidP="004B2EB9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hyperlink r:id="rId8" w:history="1">
        <w:r w:rsidR="00CB5078" w:rsidRPr="005E082E">
          <w:rPr>
            <w:sz w:val="28"/>
            <w:szCs w:val="28"/>
            <w:u w:val="single"/>
            <w:lang w:val="en-US" w:eastAsia="en-US"/>
          </w:rPr>
          <w:t>uosharipovo</w:t>
        </w:r>
        <w:r w:rsidR="00CB5078" w:rsidRPr="005E082E">
          <w:rPr>
            <w:sz w:val="28"/>
            <w:szCs w:val="28"/>
            <w:u w:val="single"/>
            <w:lang w:eastAsia="en-US"/>
          </w:rPr>
          <w:t>@</w:t>
        </w:r>
        <w:r w:rsidR="00CB5078" w:rsidRPr="005E082E">
          <w:rPr>
            <w:sz w:val="28"/>
            <w:szCs w:val="28"/>
            <w:u w:val="single"/>
            <w:lang w:val="en-US" w:eastAsia="en-US"/>
          </w:rPr>
          <w:t>mail</w:t>
        </w:r>
        <w:r w:rsidR="00CB5078" w:rsidRPr="005E082E">
          <w:rPr>
            <w:sz w:val="28"/>
            <w:szCs w:val="28"/>
            <w:u w:val="single"/>
            <w:lang w:eastAsia="en-US"/>
          </w:rPr>
          <w:t>.</w:t>
        </w:r>
        <w:proofErr w:type="spellStart"/>
        <w:r w:rsidR="00CB5078" w:rsidRPr="005E082E">
          <w:rPr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2C3A61" w:rsidRPr="005E082E">
        <w:rPr>
          <w:sz w:val="28"/>
          <w:szCs w:val="28"/>
        </w:rPr>
        <w:t>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1.7.5. Официальный сайт </w:t>
      </w:r>
      <w:r w:rsidR="00CB5078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 xml:space="preserve">: </w:t>
      </w:r>
      <w:r w:rsidR="005E082E">
        <w:rPr>
          <w:sz w:val="28"/>
          <w:szCs w:val="28"/>
        </w:rPr>
        <w:t xml:space="preserve">     </w:t>
      </w:r>
      <w:hyperlink r:id="rId9" w:history="1">
        <w:r w:rsidR="00CB5078" w:rsidRPr="005E082E">
          <w:rPr>
            <w:sz w:val="28"/>
            <w:szCs w:val="28"/>
            <w:u w:val="single"/>
            <w:lang w:val="en-US" w:eastAsia="en-US"/>
          </w:rPr>
          <w:t>http</w:t>
        </w:r>
        <w:r w:rsidR="00CB5078" w:rsidRPr="005E082E">
          <w:rPr>
            <w:sz w:val="28"/>
            <w:szCs w:val="28"/>
            <w:u w:val="single"/>
            <w:lang w:eastAsia="en-US"/>
          </w:rPr>
          <w:t>://</w:t>
        </w:r>
        <w:r w:rsidR="00CB5078" w:rsidRPr="005E082E">
          <w:rPr>
            <w:sz w:val="28"/>
            <w:szCs w:val="28"/>
            <w:u w:val="single"/>
            <w:lang w:val="en-US" w:eastAsia="en-US"/>
          </w:rPr>
          <w:t>www</w:t>
        </w:r>
        <w:r w:rsidR="00CB5078" w:rsidRPr="005E082E">
          <w:rPr>
            <w:sz w:val="28"/>
            <w:szCs w:val="28"/>
            <w:u w:val="single"/>
            <w:lang w:eastAsia="en-US"/>
          </w:rPr>
          <w:t>.</w:t>
        </w:r>
        <w:proofErr w:type="spellStart"/>
        <w:r w:rsidR="00CB5078" w:rsidRPr="005E082E">
          <w:rPr>
            <w:sz w:val="28"/>
            <w:szCs w:val="28"/>
            <w:u w:val="single"/>
            <w:lang w:val="en-US" w:eastAsia="en-US"/>
          </w:rPr>
          <w:t>sharobr</w:t>
        </w:r>
        <w:proofErr w:type="spellEnd"/>
        <w:r w:rsidR="00CB5078" w:rsidRPr="005E082E">
          <w:rPr>
            <w:sz w:val="28"/>
            <w:szCs w:val="28"/>
            <w:u w:val="single"/>
            <w:lang w:eastAsia="en-US"/>
          </w:rPr>
          <w:t>.</w:t>
        </w:r>
        <w:proofErr w:type="spellStart"/>
        <w:r w:rsidR="00CB5078" w:rsidRPr="005E082E">
          <w:rPr>
            <w:sz w:val="28"/>
            <w:szCs w:val="28"/>
            <w:u w:val="single"/>
            <w:lang w:val="en-US" w:eastAsia="en-US"/>
          </w:rPr>
          <w:t>ru</w:t>
        </w:r>
        <w:proofErr w:type="spellEnd"/>
        <w:r w:rsidR="00CB5078" w:rsidRPr="005E082E">
          <w:rPr>
            <w:sz w:val="28"/>
            <w:szCs w:val="28"/>
            <w:u w:val="single"/>
            <w:lang w:eastAsia="en-US"/>
          </w:rPr>
          <w:t>/</w:t>
        </w:r>
      </w:hyperlink>
    </w:p>
    <w:p w:rsidR="007B1E33" w:rsidRDefault="002C3A61" w:rsidP="00CB5078">
      <w:pPr>
        <w:widowControl w:val="0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1.7.6. Контактный телефон </w:t>
      </w:r>
      <w:r w:rsidR="00CB5078" w:rsidRPr="005E082E">
        <w:rPr>
          <w:sz w:val="28"/>
          <w:szCs w:val="28"/>
        </w:rPr>
        <w:t>Управления образованием: 8 (39153) 2-17-43</w:t>
      </w:r>
      <w:r w:rsidRPr="005E082E">
        <w:rPr>
          <w:sz w:val="28"/>
          <w:szCs w:val="28"/>
        </w:rPr>
        <w:t xml:space="preserve">. </w:t>
      </w:r>
    </w:p>
    <w:p w:rsidR="002C3A61" w:rsidRPr="005E082E" w:rsidRDefault="002C3A61" w:rsidP="00CB5078">
      <w:pPr>
        <w:widowControl w:val="0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3322C1">
        <w:rPr>
          <w:sz w:val="28"/>
          <w:szCs w:val="28"/>
        </w:rPr>
        <w:t xml:space="preserve">1.7.7. График работы </w:t>
      </w:r>
      <w:r w:rsidR="00CB5078" w:rsidRPr="003322C1">
        <w:rPr>
          <w:sz w:val="28"/>
          <w:szCs w:val="28"/>
        </w:rPr>
        <w:t>Управления образованием</w:t>
      </w:r>
      <w:r w:rsidRPr="003322C1">
        <w:rPr>
          <w:sz w:val="28"/>
          <w:szCs w:val="28"/>
        </w:rPr>
        <w:t>:</w:t>
      </w:r>
    </w:p>
    <w:p w:rsidR="002C3A61" w:rsidRPr="005E082E" w:rsidRDefault="00CB5078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понедельник - пятница (с 8</w:t>
      </w:r>
      <w:r w:rsidR="002C3A61" w:rsidRPr="005E082E">
        <w:rPr>
          <w:sz w:val="28"/>
          <w:szCs w:val="28"/>
        </w:rPr>
        <w:t>.00 до 17.00). Время перерыва на обед - с 12.00 до 13.00. Суббота, воскресенье - выходные дни.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Часы приема Заявителей специалистами: понедельник - пятница (с 8.00 до 17.00</w:t>
      </w:r>
      <w:r w:rsidR="00CB5078" w:rsidRPr="005E082E">
        <w:rPr>
          <w:sz w:val="28"/>
          <w:szCs w:val="28"/>
        </w:rPr>
        <w:t>). Время перерыва на обед - с 12.00 до 13</w:t>
      </w:r>
      <w:r w:rsidRPr="005E082E">
        <w:rPr>
          <w:sz w:val="28"/>
          <w:szCs w:val="28"/>
        </w:rPr>
        <w:t>.00. Суббота, воскресенье - выходные дни.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1.7.8. График работы </w:t>
      </w:r>
      <w:r w:rsidR="00CB5078" w:rsidRPr="005E082E">
        <w:rPr>
          <w:sz w:val="28"/>
          <w:szCs w:val="28"/>
        </w:rPr>
        <w:t>муниципальных образовательных учреждений</w:t>
      </w:r>
      <w:r w:rsidRPr="005E082E">
        <w:rPr>
          <w:sz w:val="28"/>
          <w:szCs w:val="28"/>
        </w:rPr>
        <w:t xml:space="preserve">: </w:t>
      </w:r>
      <w:r w:rsidR="00CB5078" w:rsidRPr="005E082E">
        <w:rPr>
          <w:sz w:val="28"/>
          <w:szCs w:val="28"/>
        </w:rPr>
        <w:t xml:space="preserve">согласно графика </w:t>
      </w:r>
      <w:r w:rsidR="004B2EB9" w:rsidRPr="005E082E">
        <w:rPr>
          <w:sz w:val="28"/>
          <w:szCs w:val="28"/>
        </w:rPr>
        <w:t xml:space="preserve">работы </w:t>
      </w:r>
      <w:r w:rsidR="00CB5078" w:rsidRPr="005E082E">
        <w:rPr>
          <w:sz w:val="28"/>
          <w:szCs w:val="28"/>
        </w:rPr>
        <w:t xml:space="preserve">каждого </w:t>
      </w:r>
      <w:r w:rsidR="004B2EB9" w:rsidRPr="005E082E">
        <w:rPr>
          <w:sz w:val="28"/>
          <w:szCs w:val="28"/>
        </w:rPr>
        <w:t xml:space="preserve">образовательного </w:t>
      </w:r>
      <w:r w:rsidR="00CB5078" w:rsidRPr="005E082E">
        <w:rPr>
          <w:sz w:val="28"/>
          <w:szCs w:val="28"/>
        </w:rPr>
        <w:t>учреждения.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1.7.9. Сведения о месте нахождения, контактных телефонах общеобразовательных учреждений приведены в приложении № 1 к Регламенту.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1.7.10. Специалисты </w:t>
      </w:r>
      <w:r w:rsidR="0010397A" w:rsidRPr="005E082E">
        <w:rPr>
          <w:sz w:val="28"/>
          <w:szCs w:val="28"/>
        </w:rPr>
        <w:t xml:space="preserve">Управления образованием </w:t>
      </w:r>
      <w:r w:rsidRPr="005E082E">
        <w:rPr>
          <w:sz w:val="28"/>
          <w:szCs w:val="28"/>
        </w:rPr>
        <w:t>осуществляют инфор</w:t>
      </w:r>
      <w:r w:rsidRPr="005E082E">
        <w:rPr>
          <w:sz w:val="28"/>
          <w:szCs w:val="28"/>
        </w:rPr>
        <w:lastRenderedPageBreak/>
        <w:t>мирование: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1) о местонахождении и графике работы </w:t>
      </w:r>
      <w:r w:rsidR="00CD6E9C" w:rsidRPr="005E082E">
        <w:rPr>
          <w:sz w:val="28"/>
          <w:szCs w:val="28"/>
        </w:rPr>
        <w:t>Управления образованием</w:t>
      </w:r>
      <w:r w:rsidR="00EA3901" w:rsidRPr="005E082E">
        <w:rPr>
          <w:sz w:val="28"/>
          <w:szCs w:val="28"/>
        </w:rPr>
        <w:t>,</w:t>
      </w:r>
      <w:r w:rsidR="00CD6E9C" w:rsidRPr="005E082E">
        <w:rPr>
          <w:sz w:val="28"/>
          <w:szCs w:val="28"/>
        </w:rPr>
        <w:t xml:space="preserve"> </w:t>
      </w:r>
      <w:r w:rsidRPr="005E082E">
        <w:rPr>
          <w:sz w:val="28"/>
          <w:szCs w:val="28"/>
        </w:rPr>
        <w:t>о способах получения информации о месте нахождения и графике работы общеобразовательных учреждений;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2) о справочных телефонах </w:t>
      </w:r>
      <w:r w:rsidR="00CD6E9C" w:rsidRPr="005E082E">
        <w:rPr>
          <w:sz w:val="28"/>
          <w:szCs w:val="28"/>
        </w:rPr>
        <w:t xml:space="preserve">Управления образованием </w:t>
      </w:r>
      <w:r w:rsidRPr="005E082E">
        <w:rPr>
          <w:sz w:val="28"/>
          <w:szCs w:val="28"/>
        </w:rPr>
        <w:t>и общеобразовательных учреждений;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3) об адресе официального сайта в сети Интернет и адресе электронной почты </w:t>
      </w:r>
      <w:r w:rsidR="00CD6E9C" w:rsidRPr="005E082E">
        <w:rPr>
          <w:sz w:val="28"/>
          <w:szCs w:val="28"/>
        </w:rPr>
        <w:t xml:space="preserve">Управления образованием </w:t>
      </w:r>
      <w:r w:rsidRPr="005E082E">
        <w:rPr>
          <w:sz w:val="28"/>
          <w:szCs w:val="28"/>
        </w:rPr>
        <w:t>и общеобразовательных учреждений;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4)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5) о порядке предоставления муниципальной услуги.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1.7.11. Информирование Заявителей о предоставлении муниципальной услуги осуществляется в форме: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1) непосредственного общения Заявителей (при личном обращении либо по телефону) со специалистами;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2) ответа на письменное обращение Заявителей;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3) информационных материалов, размещенных на официальном сайте </w:t>
      </w:r>
      <w:r w:rsidR="00CD6E9C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 xml:space="preserve"> в сети Интернет, на информационных стендах, размещенных в помещении </w:t>
      </w:r>
      <w:r w:rsidR="00CD6E9C" w:rsidRPr="005E082E">
        <w:rPr>
          <w:sz w:val="28"/>
          <w:szCs w:val="28"/>
        </w:rPr>
        <w:t xml:space="preserve">Управления образованием </w:t>
      </w:r>
      <w:r w:rsidRPr="005E082E">
        <w:rPr>
          <w:sz w:val="28"/>
          <w:szCs w:val="28"/>
        </w:rPr>
        <w:t>и общеобразовательн</w:t>
      </w:r>
      <w:r w:rsidR="004142C4" w:rsidRPr="005E082E">
        <w:rPr>
          <w:sz w:val="28"/>
          <w:szCs w:val="28"/>
        </w:rPr>
        <w:t>ых</w:t>
      </w:r>
      <w:r w:rsidRPr="005E082E">
        <w:rPr>
          <w:sz w:val="28"/>
          <w:szCs w:val="28"/>
        </w:rPr>
        <w:t xml:space="preserve"> учреждения</w:t>
      </w:r>
      <w:r w:rsidR="004142C4" w:rsidRPr="005E082E">
        <w:rPr>
          <w:sz w:val="28"/>
          <w:szCs w:val="28"/>
        </w:rPr>
        <w:t>х</w:t>
      </w:r>
      <w:r w:rsidRPr="005E082E">
        <w:rPr>
          <w:sz w:val="28"/>
          <w:szCs w:val="28"/>
        </w:rPr>
        <w:t>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1.7.12. Прием Заявителей специалистами ведется без предварительной записи в порядке живой очереди.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1.7.13.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</w:t>
      </w:r>
      <w:r w:rsidRPr="005E082E">
        <w:rPr>
          <w:sz w:val="28"/>
          <w:szCs w:val="28"/>
        </w:rPr>
        <w:tab/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1.7.14.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1.7.15. На информационных стендах в помещении </w:t>
      </w:r>
      <w:r w:rsidR="00CD6E9C" w:rsidRPr="005E082E">
        <w:rPr>
          <w:sz w:val="28"/>
          <w:szCs w:val="28"/>
        </w:rPr>
        <w:t xml:space="preserve">Управления образованием </w:t>
      </w:r>
      <w:r w:rsidRPr="005E082E">
        <w:rPr>
          <w:sz w:val="28"/>
          <w:szCs w:val="28"/>
        </w:rPr>
        <w:t>размещаются следующие информационные материалы: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1)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2) блок-схема, наглядно отображающая последовательность прохождения всех административных процедур (приложение № 2 Регламенту);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3) перечень документов, которые Заявитель должен представить для предоставления муниципальной услуги;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4) образец заявления;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5) адреса, номера телефонов и факса, график работы, адрес электрон</w:t>
      </w:r>
      <w:r w:rsidRPr="005E082E">
        <w:rPr>
          <w:sz w:val="28"/>
          <w:szCs w:val="28"/>
        </w:rPr>
        <w:lastRenderedPageBreak/>
        <w:t xml:space="preserve">ной почты </w:t>
      </w:r>
      <w:r w:rsidR="00CD6E9C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6) перечень оснований для отказа в предоставлении муниципальной услуги;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7) Регламент;</w:t>
      </w:r>
    </w:p>
    <w:p w:rsidR="002C3A61" w:rsidRPr="005E082E" w:rsidRDefault="002C3A61" w:rsidP="0040367A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>8) необходимая оперативная информация о предоставлении муниципальной услуги.</w:t>
      </w:r>
    </w:p>
    <w:p w:rsidR="002C3A61" w:rsidRPr="005E082E" w:rsidRDefault="002C3A61" w:rsidP="005E082E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E082E">
        <w:rPr>
          <w:sz w:val="28"/>
          <w:szCs w:val="28"/>
        </w:rPr>
        <w:t xml:space="preserve">Информационный стенд, содержащий информацию о процедуре предоставления муниципальной услуги, размещается у входа в помещение </w:t>
      </w:r>
      <w:r w:rsidR="00CD6E9C" w:rsidRPr="005E082E">
        <w:rPr>
          <w:sz w:val="28"/>
          <w:szCs w:val="28"/>
        </w:rPr>
        <w:t>Управления образованием</w:t>
      </w:r>
      <w:r w:rsidR="005E082E">
        <w:rPr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11" w:name="sub_106"/>
      <w:bookmarkEnd w:id="10"/>
      <w:r w:rsidRPr="005E082E">
        <w:rPr>
          <w:sz w:val="28"/>
          <w:szCs w:val="28"/>
        </w:rPr>
        <w:t>1.</w:t>
      </w:r>
      <w:r w:rsidR="002C3A61" w:rsidRPr="005E082E">
        <w:rPr>
          <w:sz w:val="28"/>
          <w:szCs w:val="28"/>
        </w:rPr>
        <w:t>9</w:t>
      </w:r>
      <w:r w:rsidRPr="005E082E">
        <w:rPr>
          <w:sz w:val="28"/>
          <w:szCs w:val="28"/>
        </w:rPr>
        <w:t xml:space="preserve">. Форма заявления о предоставлении муниципальной услуги, настоящий Регламент, сведения о месте нахождения и графике работы </w:t>
      </w:r>
      <w:r w:rsidR="00325268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, общеобразовательных учреждений, адресах электронной почты</w:t>
      </w:r>
      <w:r w:rsidR="00EA3901" w:rsidRPr="005E082E">
        <w:rPr>
          <w:sz w:val="28"/>
          <w:szCs w:val="28"/>
        </w:rPr>
        <w:t>, справочных телефонах размещаются</w:t>
      </w:r>
      <w:r w:rsidRPr="005E082E">
        <w:rPr>
          <w:sz w:val="28"/>
          <w:szCs w:val="28"/>
        </w:rPr>
        <w:t xml:space="preserve"> на информационных стендах.</w:t>
      </w:r>
    </w:p>
    <w:p w:rsidR="00BE4855" w:rsidRPr="005E082E" w:rsidRDefault="00BE4855" w:rsidP="0040367A">
      <w:pPr>
        <w:widowControl w:val="0"/>
        <w:ind w:firstLine="709"/>
        <w:jc w:val="both"/>
        <w:rPr>
          <w:sz w:val="28"/>
          <w:szCs w:val="28"/>
        </w:rPr>
      </w:pPr>
      <w:bookmarkStart w:id="12" w:name="sub_107"/>
      <w:bookmarkEnd w:id="11"/>
      <w:r w:rsidRPr="005E082E">
        <w:rPr>
          <w:sz w:val="28"/>
          <w:szCs w:val="28"/>
        </w:rPr>
        <w:t>1.</w:t>
      </w:r>
      <w:r w:rsidR="002C3A61" w:rsidRPr="005E082E">
        <w:rPr>
          <w:sz w:val="28"/>
          <w:szCs w:val="28"/>
        </w:rPr>
        <w:t>10</w:t>
      </w:r>
      <w:r w:rsidRPr="005E082E">
        <w:rPr>
          <w:sz w:val="28"/>
          <w:szCs w:val="28"/>
        </w:rPr>
        <w:t xml:space="preserve">. </w:t>
      </w:r>
      <w:r w:rsidRPr="005E082E">
        <w:rPr>
          <w:color w:val="000000"/>
          <w:sz w:val="28"/>
          <w:szCs w:val="28"/>
        </w:rPr>
        <w:t>Нормативные правовые акты, являющиеся основанием для Регламента:</w:t>
      </w:r>
    </w:p>
    <w:p w:rsidR="00BE4855" w:rsidRPr="005E082E" w:rsidRDefault="004B2EB9" w:rsidP="0040367A">
      <w:pPr>
        <w:widowControl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Федеральный закон</w:t>
      </w:r>
      <w:r w:rsidR="00BE4855" w:rsidRPr="005E08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E4855" w:rsidRPr="005E082E" w:rsidRDefault="004B2EB9" w:rsidP="0040367A">
      <w:pPr>
        <w:widowControl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Федеральный закон</w:t>
      </w:r>
      <w:r w:rsidR="00BE4855" w:rsidRPr="005E082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bookmarkEnd w:id="12"/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pStyle w:val="10"/>
        <w:keepNext w:val="0"/>
        <w:widowControl w:val="0"/>
        <w:jc w:val="center"/>
      </w:pPr>
      <w:bookmarkStart w:id="13" w:name="sub_200"/>
      <w:r w:rsidRPr="005E082E">
        <w:t>2. Стандарт предоставления муниципальной услуги</w:t>
      </w:r>
    </w:p>
    <w:bookmarkEnd w:id="13"/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B2EB9">
      <w:pPr>
        <w:widowControl w:val="0"/>
        <w:tabs>
          <w:tab w:val="num" w:pos="2460"/>
        </w:tabs>
        <w:ind w:firstLine="567"/>
        <w:jc w:val="both"/>
        <w:rPr>
          <w:sz w:val="28"/>
          <w:szCs w:val="28"/>
        </w:rPr>
      </w:pPr>
      <w:bookmarkStart w:id="14" w:name="sub_201"/>
      <w:r w:rsidRPr="005E082E">
        <w:rPr>
          <w:sz w:val="28"/>
          <w:szCs w:val="28"/>
        </w:rPr>
        <w:t xml:space="preserve">  2.1. Наим</w:t>
      </w:r>
      <w:r w:rsidR="004B2EB9" w:rsidRPr="005E082E">
        <w:rPr>
          <w:sz w:val="28"/>
          <w:szCs w:val="28"/>
        </w:rPr>
        <w:t>енование муниципальной услуги</w:t>
      </w:r>
      <w:r w:rsidRPr="005E082E">
        <w:rPr>
          <w:sz w:val="28"/>
          <w:szCs w:val="28"/>
        </w:rPr>
        <w:t>: «</w:t>
      </w:r>
      <w:r w:rsidR="00096AA8" w:rsidRPr="005E082E">
        <w:rPr>
          <w:sz w:val="28"/>
          <w:szCs w:val="28"/>
        </w:rPr>
        <w:t>Организация отдыха детей</w:t>
      </w:r>
      <w:r w:rsidRPr="005E082E">
        <w:rPr>
          <w:sz w:val="28"/>
          <w:szCs w:val="28"/>
        </w:rPr>
        <w:t xml:space="preserve"> в каникулярное время». </w:t>
      </w:r>
    </w:p>
    <w:p w:rsidR="00BE4855" w:rsidRPr="005E082E" w:rsidRDefault="00BE4855" w:rsidP="004B2EB9">
      <w:pPr>
        <w:widowControl w:val="0"/>
        <w:tabs>
          <w:tab w:val="num" w:pos="2460"/>
        </w:tabs>
        <w:ind w:firstLine="567"/>
        <w:jc w:val="both"/>
        <w:rPr>
          <w:sz w:val="28"/>
          <w:szCs w:val="28"/>
        </w:rPr>
      </w:pPr>
      <w:bookmarkStart w:id="15" w:name="sub_202"/>
      <w:bookmarkEnd w:id="14"/>
      <w:r w:rsidRPr="005E082E">
        <w:rPr>
          <w:bCs/>
          <w:sz w:val="28"/>
          <w:szCs w:val="28"/>
        </w:rPr>
        <w:t xml:space="preserve">  2.2. </w:t>
      </w:r>
      <w:r w:rsidRPr="005E082E">
        <w:rPr>
          <w:sz w:val="28"/>
          <w:szCs w:val="28"/>
        </w:rPr>
        <w:t>Наименование органа, предоставляющего муниципальную услугу</w:t>
      </w:r>
      <w:r w:rsidR="004B2EB9" w:rsidRPr="005E082E">
        <w:rPr>
          <w:sz w:val="28"/>
          <w:szCs w:val="28"/>
        </w:rPr>
        <w:t>:</w:t>
      </w:r>
      <w:bookmarkStart w:id="16" w:name="sub_203"/>
      <w:bookmarkEnd w:id="15"/>
      <w:r w:rsidR="004B2EB9" w:rsidRPr="005E082E">
        <w:rPr>
          <w:sz w:val="28"/>
          <w:szCs w:val="28"/>
        </w:rPr>
        <w:t xml:space="preserve"> </w:t>
      </w:r>
      <w:r w:rsidRPr="005E082E">
        <w:rPr>
          <w:sz w:val="28"/>
          <w:szCs w:val="28"/>
        </w:rPr>
        <w:t>предоставление муниципальной услуги по предоставлени</w:t>
      </w:r>
      <w:r w:rsidR="00B95470" w:rsidRPr="003322C1">
        <w:rPr>
          <w:sz w:val="28"/>
          <w:szCs w:val="28"/>
        </w:rPr>
        <w:t>ю</w:t>
      </w:r>
      <w:r w:rsidRPr="005E082E">
        <w:rPr>
          <w:sz w:val="28"/>
          <w:szCs w:val="28"/>
        </w:rPr>
        <w:t xml:space="preserve"> путевок с частичной оплатой в организации отдыха и оздоровления детей осуществляется:</w:t>
      </w:r>
    </w:p>
    <w:p w:rsidR="00BE4855" w:rsidRPr="005E082E" w:rsidRDefault="004B2EB9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- </w:t>
      </w:r>
      <w:r w:rsidR="00096AA8" w:rsidRPr="005E082E">
        <w:rPr>
          <w:sz w:val="28"/>
          <w:szCs w:val="28"/>
        </w:rPr>
        <w:t>Управлением образованием</w:t>
      </w:r>
      <w:r w:rsidR="00BE4855" w:rsidRPr="005E082E">
        <w:rPr>
          <w:sz w:val="28"/>
          <w:szCs w:val="28"/>
        </w:rPr>
        <w:t>;</w:t>
      </w:r>
    </w:p>
    <w:p w:rsidR="00BE4855" w:rsidRPr="005E082E" w:rsidRDefault="004B2EB9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- </w:t>
      </w:r>
      <w:r w:rsidR="00BE4855" w:rsidRPr="005E082E">
        <w:rPr>
          <w:sz w:val="28"/>
          <w:szCs w:val="28"/>
        </w:rPr>
        <w:t>муниципальными общеобразовательными учреждениями, на базе которых организованы лаг</w:t>
      </w:r>
      <w:r w:rsidR="00096AA8" w:rsidRPr="005E082E">
        <w:rPr>
          <w:sz w:val="28"/>
          <w:szCs w:val="28"/>
        </w:rPr>
        <w:t>еря с дневным пребыванием детей.</w:t>
      </w:r>
    </w:p>
    <w:p w:rsidR="00BE4855" w:rsidRPr="005E082E" w:rsidRDefault="00BE4855" w:rsidP="0040367A">
      <w:pPr>
        <w:pStyle w:val="rtejustify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2.3. Результат предоставления муниципальной услуги</w:t>
      </w:r>
      <w:r w:rsidR="00096AA8" w:rsidRPr="005E082E">
        <w:rPr>
          <w:sz w:val="28"/>
          <w:szCs w:val="28"/>
        </w:rPr>
        <w:t>.</w:t>
      </w:r>
    </w:p>
    <w:p w:rsidR="00BE4855" w:rsidRPr="005E082E" w:rsidRDefault="00096AA8" w:rsidP="0040367A">
      <w:pPr>
        <w:widowControl w:val="0"/>
        <w:ind w:firstLine="708"/>
        <w:jc w:val="both"/>
        <w:rPr>
          <w:sz w:val="28"/>
          <w:szCs w:val="28"/>
        </w:rPr>
      </w:pPr>
      <w:bookmarkStart w:id="17" w:name="sub_204"/>
      <w:bookmarkEnd w:id="16"/>
      <w:r w:rsidRPr="005E082E">
        <w:rPr>
          <w:sz w:val="28"/>
          <w:szCs w:val="28"/>
        </w:rPr>
        <w:t>Р</w:t>
      </w:r>
      <w:r w:rsidR="00BE4855" w:rsidRPr="005E082E">
        <w:rPr>
          <w:sz w:val="28"/>
          <w:szCs w:val="28"/>
        </w:rPr>
        <w:t>езультатом предоставления муниципальной услуги являются:</w:t>
      </w:r>
    </w:p>
    <w:p w:rsidR="00BE4855" w:rsidRPr="005E082E" w:rsidRDefault="00096AA8" w:rsidP="0040367A">
      <w:pPr>
        <w:pStyle w:val="NoSpacing1"/>
        <w:widowControl w:val="0"/>
        <w:suppressAutoHyphens w:val="0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- предоставление</w:t>
      </w:r>
      <w:r w:rsidR="00BE4855" w:rsidRPr="005E082E">
        <w:rPr>
          <w:rFonts w:ascii="Times New Roman" w:hAnsi="Times New Roman"/>
          <w:sz w:val="28"/>
          <w:szCs w:val="28"/>
        </w:rPr>
        <w:t xml:space="preserve"> путевок в организации отдыха и оздоровления детей;</w:t>
      </w:r>
    </w:p>
    <w:p w:rsidR="00BE4855" w:rsidRPr="005E082E" w:rsidRDefault="00BE4855" w:rsidP="0040367A">
      <w:pPr>
        <w:pStyle w:val="NoSpacing1"/>
        <w:widowControl w:val="0"/>
        <w:suppressAutoHyphens w:val="0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услуги.</w:t>
      </w:r>
    </w:p>
    <w:p w:rsidR="00BE4855" w:rsidRPr="005E082E" w:rsidRDefault="00BE4855" w:rsidP="0040367A">
      <w:pPr>
        <w:widowControl w:val="0"/>
        <w:tabs>
          <w:tab w:val="left" w:pos="0"/>
        </w:tabs>
        <w:overflowPunct w:val="0"/>
        <w:autoSpaceDE w:val="0"/>
        <w:ind w:right="9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ab/>
        <w:t>2.4. Сроки предоставления муниципальной услуги</w:t>
      </w:r>
      <w:r w:rsidR="00096AA8" w:rsidRPr="005E082E">
        <w:rPr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2.4.1.  Срок предоставления муниципальной услуги – </w:t>
      </w:r>
      <w:r w:rsidRPr="005E082E">
        <w:rPr>
          <w:bCs/>
          <w:sz w:val="28"/>
          <w:szCs w:val="28"/>
        </w:rPr>
        <w:t xml:space="preserve">в </w:t>
      </w:r>
      <w:r w:rsidR="00EA3901" w:rsidRPr="005E082E">
        <w:rPr>
          <w:bCs/>
          <w:sz w:val="28"/>
          <w:szCs w:val="28"/>
        </w:rPr>
        <w:t>летний период</w:t>
      </w:r>
      <w:r w:rsidRPr="005E082E">
        <w:rPr>
          <w:bCs/>
          <w:sz w:val="28"/>
          <w:szCs w:val="28"/>
        </w:rPr>
        <w:t xml:space="preserve"> календарного года в каникулярное время.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2.4.2. Заявление на предоставление путевок в организации отдыха и оздоровления детей принимаются с 1 </w:t>
      </w:r>
      <w:r w:rsidR="00A35D5C" w:rsidRPr="005E082E">
        <w:rPr>
          <w:sz w:val="28"/>
          <w:szCs w:val="28"/>
        </w:rPr>
        <w:t>марта</w:t>
      </w:r>
      <w:r w:rsidRPr="005E082E">
        <w:rPr>
          <w:sz w:val="28"/>
          <w:szCs w:val="28"/>
        </w:rPr>
        <w:t xml:space="preserve"> </w:t>
      </w:r>
      <w:r w:rsidR="00A35D5C" w:rsidRPr="005E082E">
        <w:rPr>
          <w:sz w:val="28"/>
          <w:szCs w:val="28"/>
        </w:rPr>
        <w:t>по 15</w:t>
      </w:r>
      <w:r w:rsidRPr="005E082E">
        <w:rPr>
          <w:sz w:val="28"/>
          <w:szCs w:val="28"/>
        </w:rPr>
        <w:t xml:space="preserve"> апреля текущего календарного года при личном обращении Заявителя в учреждения, перечисленные в </w:t>
      </w:r>
      <w:hyperlink w:anchor="sub_1100" w:history="1">
        <w:r w:rsidRPr="005E082E">
          <w:rPr>
            <w:rStyle w:val="af5"/>
            <w:color w:val="auto"/>
            <w:sz w:val="28"/>
            <w:szCs w:val="28"/>
          </w:rPr>
          <w:t>приложении</w:t>
        </w:r>
      </w:hyperlink>
      <w:r w:rsidR="00096AA8" w:rsidRPr="005E082E">
        <w:rPr>
          <w:sz w:val="28"/>
          <w:szCs w:val="28"/>
        </w:rPr>
        <w:t xml:space="preserve"> № 1 к Регламенту</w:t>
      </w:r>
      <w:r w:rsidRPr="005E082E">
        <w:rPr>
          <w:sz w:val="28"/>
          <w:szCs w:val="28"/>
        </w:rPr>
        <w:t xml:space="preserve">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2.4.3. </w:t>
      </w:r>
      <w:r w:rsidR="00096AA8" w:rsidRPr="005E082E">
        <w:rPr>
          <w:sz w:val="28"/>
          <w:szCs w:val="28"/>
        </w:rPr>
        <w:t xml:space="preserve">Управление образованием </w:t>
      </w:r>
      <w:r w:rsidRPr="005E082E">
        <w:rPr>
          <w:sz w:val="28"/>
          <w:szCs w:val="28"/>
        </w:rPr>
        <w:t xml:space="preserve">осуществляет приобретение путевок в организации отдыха и оздоровления детей в период </w:t>
      </w:r>
      <w:r w:rsidR="00096AA8" w:rsidRPr="005E082E">
        <w:rPr>
          <w:sz w:val="28"/>
          <w:szCs w:val="28"/>
        </w:rPr>
        <w:t>с апреля по июн</w:t>
      </w:r>
      <w:r w:rsidRPr="005E082E">
        <w:rPr>
          <w:sz w:val="28"/>
          <w:szCs w:val="28"/>
        </w:rPr>
        <w:t>ь текущего года.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lastRenderedPageBreak/>
        <w:t>2.4.4. Решение о предоставлении (мотивированном отказе в предоставлении) путевки в организации отдыха и оздоровлени</w:t>
      </w:r>
      <w:r w:rsidR="00096AA8" w:rsidRPr="005E082E">
        <w:rPr>
          <w:sz w:val="28"/>
          <w:szCs w:val="28"/>
        </w:rPr>
        <w:t>я детей принимается в течение 20</w:t>
      </w:r>
      <w:r w:rsidRPr="005E082E">
        <w:rPr>
          <w:sz w:val="28"/>
          <w:szCs w:val="28"/>
        </w:rPr>
        <w:t xml:space="preserve"> рабочих дней со дня рег</w:t>
      </w:r>
      <w:r w:rsidR="00096AA8" w:rsidRPr="005E082E">
        <w:rPr>
          <w:sz w:val="28"/>
          <w:szCs w:val="28"/>
        </w:rPr>
        <w:t xml:space="preserve">истрации заявления и доводится </w:t>
      </w:r>
      <w:r w:rsidRPr="005E082E">
        <w:rPr>
          <w:sz w:val="28"/>
          <w:szCs w:val="28"/>
        </w:rPr>
        <w:t>специалистом одним из способов (</w:t>
      </w:r>
      <w:r w:rsidRPr="005E082E">
        <w:rPr>
          <w:sz w:val="28"/>
          <w:szCs w:val="28"/>
          <w:lang w:val="en-US"/>
        </w:rPr>
        <w:t>e</w:t>
      </w:r>
      <w:r w:rsidRPr="005E082E">
        <w:rPr>
          <w:sz w:val="28"/>
          <w:szCs w:val="28"/>
        </w:rPr>
        <w:t>-</w:t>
      </w:r>
      <w:r w:rsidRPr="005E082E">
        <w:rPr>
          <w:sz w:val="28"/>
          <w:szCs w:val="28"/>
          <w:lang w:val="en-US"/>
        </w:rPr>
        <w:t>mail</w:t>
      </w:r>
      <w:r w:rsidRPr="005E082E">
        <w:rPr>
          <w:sz w:val="28"/>
          <w:szCs w:val="28"/>
        </w:rPr>
        <w:t>, телефон), указанным в Заявлении (приложение № 3 и № 4 к Регламенту) в течение 5 рабочих дней со дня принятия решения, до сведения Заявителя.</w:t>
      </w:r>
    </w:p>
    <w:p w:rsidR="00BE4855" w:rsidRPr="005E082E" w:rsidRDefault="00BE4855" w:rsidP="0040367A">
      <w:pPr>
        <w:pStyle w:val="NoSpacing1"/>
        <w:widowControl w:val="0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 xml:space="preserve">            2.5. Правовые основания для предоставления муниципальной услуги</w:t>
      </w:r>
      <w:r w:rsidR="00096AA8" w:rsidRPr="005E082E">
        <w:rPr>
          <w:rFonts w:ascii="Times New Roman" w:hAnsi="Times New Roman"/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bookmarkEnd w:id="17"/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1) </w:t>
      </w:r>
      <w:hyperlink r:id="rId10" w:history="1">
        <w:r w:rsidRPr="005E082E">
          <w:rPr>
            <w:rStyle w:val="af5"/>
            <w:color w:val="auto"/>
            <w:sz w:val="28"/>
            <w:szCs w:val="28"/>
          </w:rPr>
          <w:t>Федеральный закон</w:t>
        </w:r>
      </w:hyperlink>
      <w:r w:rsidRPr="005E082E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 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2) </w:t>
      </w:r>
      <w:hyperlink r:id="rId11" w:history="1">
        <w:r w:rsidRPr="005E082E">
          <w:rPr>
            <w:rStyle w:val="af5"/>
            <w:color w:val="auto"/>
            <w:sz w:val="28"/>
            <w:szCs w:val="28"/>
          </w:rPr>
          <w:t>Федеральный закон</w:t>
        </w:r>
      </w:hyperlink>
      <w:r w:rsidRPr="005E082E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 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3) </w:t>
      </w:r>
      <w:hyperlink r:id="rId12" w:history="1">
        <w:r w:rsidRPr="005E082E">
          <w:rPr>
            <w:rStyle w:val="af5"/>
            <w:color w:val="auto"/>
            <w:sz w:val="28"/>
            <w:szCs w:val="28"/>
          </w:rPr>
          <w:t>Федеральный закон</w:t>
        </w:r>
      </w:hyperlink>
      <w:r w:rsidRPr="005E082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4B2EB9" w:rsidRPr="005E082E">
        <w:rPr>
          <w:sz w:val="28"/>
          <w:szCs w:val="28"/>
        </w:rPr>
        <w:t>;</w:t>
      </w:r>
      <w:r w:rsidRPr="005E082E">
        <w:rPr>
          <w:sz w:val="28"/>
          <w:szCs w:val="28"/>
        </w:rPr>
        <w:t xml:space="preserve"> 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4) </w:t>
      </w:r>
      <w:hyperlink r:id="rId13" w:history="1">
        <w:r w:rsidRPr="005E082E">
          <w:rPr>
            <w:rStyle w:val="af5"/>
            <w:color w:val="auto"/>
            <w:sz w:val="28"/>
            <w:szCs w:val="28"/>
          </w:rPr>
          <w:t>Федеральный закон</w:t>
        </w:r>
      </w:hyperlink>
      <w:r w:rsidRPr="005E082E">
        <w:rPr>
          <w:sz w:val="28"/>
          <w:szCs w:val="28"/>
        </w:rPr>
        <w:t xml:space="preserve"> от 29.12.2012 № 273-ФЗ  от 25.11.2013) «Об образовании в Российской Федерации»; 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5) Федеральный закон от 24.07.1998 № 124-ФЗ «Об основных гарантиях прав ребенка в Российской Федерации»;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6) Федеральный закон от</w:t>
      </w:r>
      <w:r w:rsidR="00096AA8" w:rsidRPr="005E082E">
        <w:rPr>
          <w:sz w:val="28"/>
          <w:szCs w:val="28"/>
        </w:rPr>
        <w:t xml:space="preserve"> 24.06.1999 № 120-ФЗ «Об основа</w:t>
      </w:r>
      <w:r w:rsidRPr="005E082E">
        <w:rPr>
          <w:sz w:val="28"/>
          <w:szCs w:val="28"/>
        </w:rPr>
        <w:t>х системы профилактики безнадзорности и правонарушений несовершеннолетних»;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7) Федеральный закон от 28.12.2016 № 465-ФЗ «О внесение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8) Федеральный закон </w:t>
      </w:r>
      <w:hyperlink r:id="rId14" w:history="1">
        <w:r w:rsidRPr="005E082E">
          <w:rPr>
            <w:rStyle w:val="a6"/>
            <w:color w:val="auto"/>
            <w:sz w:val="28"/>
            <w:szCs w:val="28"/>
            <w:u w:val="none"/>
          </w:rPr>
          <w:t>от 17.01.1992 № 2202-1 «О прокуратуре Российской Федерации</w:t>
        </w:r>
      </w:hyperlink>
      <w:r w:rsidRPr="005E082E">
        <w:rPr>
          <w:sz w:val="28"/>
          <w:szCs w:val="28"/>
        </w:rPr>
        <w:t>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9) </w:t>
      </w:r>
      <w:hyperlink r:id="rId15" w:history="1">
        <w:r w:rsidRPr="005E082E">
          <w:rPr>
            <w:rStyle w:val="a6"/>
            <w:color w:val="auto"/>
            <w:sz w:val="28"/>
            <w:szCs w:val="28"/>
            <w:u w:val="none"/>
          </w:rPr>
          <w:t>Федеральный закон от 28.12.2010 № 403-ФЗ «О Следственном комитете Российской Федерации</w:t>
        </w:r>
      </w:hyperlink>
      <w:r w:rsidRPr="005E082E">
        <w:rPr>
          <w:sz w:val="28"/>
          <w:szCs w:val="28"/>
        </w:rPr>
        <w:t>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10) </w:t>
      </w:r>
      <w:hyperlink r:id="rId16" w:history="1">
        <w:r w:rsidRPr="005E082E">
          <w:rPr>
            <w:rStyle w:val="a6"/>
            <w:color w:val="auto"/>
            <w:sz w:val="28"/>
            <w:szCs w:val="28"/>
            <w:u w:val="none"/>
          </w:rPr>
          <w:t>Закон Российской Федерации от 26.06.1992 № 3132-1 «О статусе судей в Российской Федерации</w:t>
        </w:r>
      </w:hyperlink>
      <w:r w:rsidRPr="005E082E">
        <w:rPr>
          <w:sz w:val="28"/>
          <w:szCs w:val="28"/>
        </w:rPr>
        <w:t>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11) </w:t>
      </w:r>
      <w:hyperlink r:id="rId17" w:history="1">
        <w:r w:rsidRPr="005E082E">
          <w:rPr>
            <w:rStyle w:val="a6"/>
            <w:color w:val="auto"/>
            <w:sz w:val="28"/>
            <w:szCs w:val="28"/>
            <w:u w:val="none"/>
          </w:rPr>
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</w:r>
      </w:hyperlink>
      <w:r w:rsidRPr="005E082E">
        <w:rPr>
          <w:sz w:val="28"/>
          <w:szCs w:val="28"/>
        </w:rPr>
        <w:t>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12) </w:t>
      </w:r>
      <w:hyperlink r:id="rId18" w:history="1">
        <w:r w:rsidRPr="005E082E">
          <w:rPr>
            <w:rStyle w:val="a6"/>
            <w:color w:val="auto"/>
            <w:sz w:val="28"/>
            <w:szCs w:val="28"/>
            <w:u w:val="none"/>
          </w:rPr>
          <w:t>Федеральный закон от 07.02.2011 № 3-ФЗ «О полиции</w:t>
        </w:r>
      </w:hyperlink>
      <w:r w:rsidRPr="005E082E">
        <w:rPr>
          <w:sz w:val="28"/>
          <w:szCs w:val="28"/>
        </w:rPr>
        <w:t>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13) </w:t>
      </w:r>
      <w:hyperlink r:id="rId19" w:history="1">
        <w:r w:rsidRPr="005E082E">
          <w:rPr>
            <w:rStyle w:val="a6"/>
            <w:color w:val="auto"/>
            <w:sz w:val="28"/>
            <w:szCs w:val="28"/>
            <w:u w:val="none"/>
          </w:rPr>
          <w:t>Федеральный закон от 27.05.1998 № 76-ФЗ «О статусе военнослужащих</w:t>
        </w:r>
      </w:hyperlink>
      <w:r w:rsidRPr="005E082E">
        <w:rPr>
          <w:sz w:val="28"/>
          <w:szCs w:val="28"/>
        </w:rPr>
        <w:t>»;</w:t>
      </w:r>
    </w:p>
    <w:p w:rsidR="00BE4855" w:rsidRPr="005E082E" w:rsidRDefault="00BE4855" w:rsidP="0040367A">
      <w:pPr>
        <w:widowControl w:val="0"/>
        <w:jc w:val="both"/>
        <w:rPr>
          <w:color w:val="000000"/>
          <w:sz w:val="28"/>
          <w:szCs w:val="28"/>
        </w:rPr>
      </w:pPr>
      <w:r w:rsidRPr="005E082E">
        <w:rPr>
          <w:sz w:val="28"/>
          <w:szCs w:val="28"/>
        </w:rPr>
        <w:t xml:space="preserve">14) </w:t>
      </w:r>
      <w:r w:rsidRPr="005E082E">
        <w:rPr>
          <w:color w:val="000000"/>
          <w:sz w:val="28"/>
          <w:szCs w:val="28"/>
        </w:rPr>
        <w:t>Закон Красноярского края от 07.07.200</w:t>
      </w:r>
      <w:r w:rsidR="00B6687B" w:rsidRPr="005E082E">
        <w:rPr>
          <w:color w:val="000000"/>
          <w:sz w:val="28"/>
          <w:szCs w:val="28"/>
        </w:rPr>
        <w:t>9</w:t>
      </w:r>
      <w:r w:rsidRPr="005E082E">
        <w:rPr>
          <w:color w:val="000000"/>
          <w:sz w:val="28"/>
          <w:szCs w:val="28"/>
        </w:rPr>
        <w:t xml:space="preserve"> № 8-3618 «Об обеспечении прав детей на отдых, оздоровление и занятость в Красноярском крае»;</w:t>
      </w:r>
    </w:p>
    <w:p w:rsidR="00BE4855" w:rsidRPr="005E082E" w:rsidRDefault="00BE4855" w:rsidP="0040367A">
      <w:pPr>
        <w:widowControl w:val="0"/>
        <w:jc w:val="both"/>
        <w:rPr>
          <w:color w:val="000000"/>
          <w:sz w:val="28"/>
          <w:szCs w:val="28"/>
        </w:rPr>
      </w:pPr>
      <w:r w:rsidRPr="005E082E">
        <w:rPr>
          <w:color w:val="000000"/>
          <w:sz w:val="28"/>
          <w:szCs w:val="28"/>
        </w:rPr>
        <w:t>15) Закон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color w:val="000000"/>
          <w:sz w:val="28"/>
          <w:szCs w:val="28"/>
        </w:rPr>
        <w:t xml:space="preserve">16) Постановление Правительства Красноярского края от 15.01.2019 № 11-п «Об утверждении Порядка предоставления путевок в организации отдыха и </w:t>
      </w:r>
      <w:r w:rsidRPr="005E082E">
        <w:rPr>
          <w:color w:val="000000"/>
          <w:sz w:val="28"/>
          <w:szCs w:val="28"/>
        </w:rPr>
        <w:lastRenderedPageBreak/>
        <w:t>оздоровления детей с частичной оплатой их стоимости за счет средств краевого бюджета»;</w:t>
      </w:r>
    </w:p>
    <w:p w:rsidR="00BE4855" w:rsidRPr="005E082E" w:rsidRDefault="00A6674E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17</w:t>
      </w:r>
      <w:r w:rsidR="00BE4855" w:rsidRPr="005E082E">
        <w:rPr>
          <w:sz w:val="28"/>
          <w:szCs w:val="28"/>
        </w:rPr>
        <w:t xml:space="preserve">) </w:t>
      </w:r>
      <w:hyperlink r:id="rId20" w:history="1">
        <w:r w:rsidR="00BE4855" w:rsidRPr="005E082E">
          <w:rPr>
            <w:rStyle w:val="af5"/>
            <w:color w:val="auto"/>
            <w:sz w:val="28"/>
            <w:szCs w:val="28"/>
          </w:rPr>
          <w:t>Устав</w:t>
        </w:r>
      </w:hyperlink>
      <w:r w:rsidR="00BE4855" w:rsidRPr="005E082E">
        <w:rPr>
          <w:sz w:val="28"/>
          <w:szCs w:val="28"/>
        </w:rPr>
        <w:t xml:space="preserve"> города </w:t>
      </w:r>
      <w:r w:rsidRPr="005E082E">
        <w:rPr>
          <w:sz w:val="28"/>
          <w:szCs w:val="28"/>
        </w:rPr>
        <w:t>Шарыпово Красноярского края (утв. Р</w:t>
      </w:r>
      <w:r w:rsidR="00BE4855" w:rsidRPr="005E082E">
        <w:rPr>
          <w:sz w:val="28"/>
          <w:szCs w:val="28"/>
        </w:rPr>
        <w:t xml:space="preserve">ешением </w:t>
      </w:r>
      <w:proofErr w:type="spellStart"/>
      <w:r w:rsidRPr="005E082E">
        <w:rPr>
          <w:sz w:val="28"/>
          <w:szCs w:val="28"/>
        </w:rPr>
        <w:t>Шарыповского</w:t>
      </w:r>
      <w:proofErr w:type="spellEnd"/>
      <w:r w:rsidR="00BE4855" w:rsidRPr="005E082E">
        <w:rPr>
          <w:sz w:val="28"/>
          <w:szCs w:val="28"/>
        </w:rPr>
        <w:t xml:space="preserve"> г</w:t>
      </w:r>
      <w:r w:rsidRPr="005E082E">
        <w:rPr>
          <w:sz w:val="28"/>
          <w:szCs w:val="28"/>
        </w:rPr>
        <w:t>ородского Совета депутатов от 02.12.2003 № 11-74</w:t>
      </w:r>
      <w:r w:rsidR="005E082E">
        <w:rPr>
          <w:sz w:val="28"/>
          <w:szCs w:val="28"/>
        </w:rPr>
        <w:t>).</w:t>
      </w:r>
    </w:p>
    <w:p w:rsidR="00BE4855" w:rsidRPr="005E082E" w:rsidRDefault="00BE4855" w:rsidP="005E082E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bookmarkStart w:id="18" w:name="sub_214"/>
      <w:r w:rsidRPr="005E082E">
        <w:rPr>
          <w:sz w:val="28"/>
          <w:szCs w:val="28"/>
        </w:rPr>
        <w:t xml:space="preserve">    </w:t>
      </w:r>
      <w:bookmarkStart w:id="19" w:name="sub_206"/>
      <w:bookmarkEnd w:id="18"/>
      <w:r w:rsidRPr="005E082E">
        <w:rPr>
          <w:sz w:val="28"/>
          <w:szCs w:val="28"/>
        </w:rPr>
        <w:t>2.</w:t>
      </w:r>
      <w:r w:rsidR="004142C4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 xml:space="preserve">. </w:t>
      </w:r>
      <w:bookmarkStart w:id="20" w:name="sub_215"/>
      <w:bookmarkEnd w:id="19"/>
      <w:r w:rsidRPr="005E082E">
        <w:rPr>
          <w:sz w:val="28"/>
          <w:szCs w:val="28"/>
        </w:rPr>
        <w:t>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4B2EB9" w:rsidRPr="005E082E">
        <w:rPr>
          <w:sz w:val="28"/>
          <w:szCs w:val="28"/>
        </w:rPr>
        <w:t>.</w:t>
      </w:r>
    </w:p>
    <w:bookmarkEnd w:id="20"/>
    <w:p w:rsidR="00BE4855" w:rsidRPr="005E082E" w:rsidRDefault="00BE4855" w:rsidP="004036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2.</w:t>
      </w:r>
      <w:r w:rsidR="009C68B5" w:rsidRPr="005E082E">
        <w:rPr>
          <w:rFonts w:ascii="Times New Roman" w:hAnsi="Times New Roman"/>
          <w:sz w:val="28"/>
          <w:szCs w:val="28"/>
        </w:rPr>
        <w:t>6</w:t>
      </w:r>
      <w:r w:rsidRPr="005E082E">
        <w:rPr>
          <w:rFonts w:ascii="Times New Roman" w:hAnsi="Times New Roman"/>
          <w:sz w:val="28"/>
          <w:szCs w:val="28"/>
        </w:rPr>
        <w:t>.1. Исчерпывающий перечень документов, необходимых для предоставления муниципальной услуги: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а) заявление по форме согласно </w:t>
      </w:r>
      <w:hyperlink w:anchor="sub_1300" w:history="1">
        <w:r w:rsidRPr="005E082E">
          <w:rPr>
            <w:rStyle w:val="a6"/>
            <w:color w:val="auto"/>
            <w:sz w:val="28"/>
            <w:szCs w:val="28"/>
            <w:u w:val="none"/>
          </w:rPr>
          <w:t>приложению № 3</w:t>
        </w:r>
      </w:hyperlink>
      <w:r w:rsidRPr="005E082E">
        <w:rPr>
          <w:sz w:val="28"/>
          <w:szCs w:val="28"/>
        </w:rPr>
        <w:t xml:space="preserve"> к Регламенту  (для предоставления Заявителю путевки с частичной оплатой ее стоимости в муниципальные загородные оздоровительные лагеря </w:t>
      </w:r>
      <w:r w:rsidR="00EA3901" w:rsidRPr="005E082E">
        <w:rPr>
          <w:sz w:val="28"/>
          <w:szCs w:val="28"/>
        </w:rPr>
        <w:t xml:space="preserve">городского округа города Шарыпово </w:t>
      </w:r>
      <w:r w:rsidRPr="005E082E">
        <w:rPr>
          <w:sz w:val="28"/>
          <w:szCs w:val="28"/>
        </w:rPr>
        <w:t>Красноярского края);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б) копия паспорта гражданина Российской Федерации или иного документа, удостоверяющего личность заявителя;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в) копия свидетельства о рождении или копия свидетельства </w:t>
      </w:r>
      <w:r w:rsidRPr="005E082E">
        <w:rPr>
          <w:sz w:val="28"/>
          <w:szCs w:val="28"/>
        </w:rPr>
        <w:br/>
        <w:t>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г) копия решения суда об установлении факта проживания ребенка на территории города </w:t>
      </w:r>
      <w:r w:rsidR="002A654D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 xml:space="preserve">, вступившего в законную силу (в случае, если ребенок не зарегистрирован по месту жительства или по месту пребывания на территории города </w:t>
      </w:r>
      <w:r w:rsidR="002A654D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>);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д)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4142C4" w:rsidRPr="005E082E" w:rsidRDefault="007F2DA6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ж</w:t>
      </w:r>
      <w:r w:rsidR="004142C4" w:rsidRPr="005E082E">
        <w:rPr>
          <w:sz w:val="28"/>
          <w:szCs w:val="28"/>
        </w:rPr>
        <w:t>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пребывания;</w:t>
      </w:r>
    </w:p>
    <w:p w:rsidR="004142C4" w:rsidRPr="005E082E" w:rsidRDefault="007F2DA6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з</w:t>
      </w:r>
      <w:r w:rsidR="004142C4" w:rsidRPr="005E082E">
        <w:rPr>
          <w:sz w:val="28"/>
          <w:szCs w:val="28"/>
        </w:rPr>
        <w:t xml:space="preserve">) копия страхового свидетельства обязательного пенсионного страхования заявителя, ребенка при его наличии; </w:t>
      </w:r>
    </w:p>
    <w:p w:rsidR="004142C4" w:rsidRPr="005E082E" w:rsidRDefault="007F2DA6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и</w:t>
      </w:r>
      <w:r w:rsidR="004142C4" w:rsidRPr="005E082E">
        <w:rPr>
          <w:sz w:val="28"/>
          <w:szCs w:val="28"/>
        </w:rPr>
        <w:t>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в подтверждение правового статуса законного представителя).</w:t>
      </w:r>
    </w:p>
    <w:p w:rsidR="00BE4855" w:rsidRPr="005E082E" w:rsidRDefault="00BE4855" w:rsidP="0040367A">
      <w:pPr>
        <w:pStyle w:val="rtejustify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</w:t>
      </w:r>
      <w:r w:rsidR="009C68B5" w:rsidRPr="005E082E">
        <w:rPr>
          <w:sz w:val="28"/>
          <w:szCs w:val="28"/>
        </w:rPr>
        <w:t>6</w:t>
      </w:r>
      <w:r w:rsidR="000224FA" w:rsidRPr="005E082E">
        <w:rPr>
          <w:sz w:val="28"/>
          <w:szCs w:val="28"/>
        </w:rPr>
        <w:t>.2. Документы, которые З</w:t>
      </w:r>
      <w:r w:rsidRPr="005E082E">
        <w:rPr>
          <w:sz w:val="28"/>
          <w:szCs w:val="28"/>
        </w:rPr>
        <w:t xml:space="preserve">аявитель представляет по </w:t>
      </w:r>
      <w:r w:rsidR="004B2EB9" w:rsidRPr="005E082E">
        <w:rPr>
          <w:sz w:val="28"/>
          <w:szCs w:val="28"/>
        </w:rPr>
        <w:t>собственной инициативе</w:t>
      </w:r>
      <w:r w:rsidRPr="005E082E">
        <w:rPr>
          <w:sz w:val="28"/>
          <w:szCs w:val="28"/>
        </w:rPr>
        <w:t>: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а) копия свидетельства о регистрации ребенка по месту жительства (для ре</w:t>
      </w:r>
      <w:r w:rsidRPr="005E082E">
        <w:rPr>
          <w:sz w:val="28"/>
          <w:szCs w:val="28"/>
        </w:rPr>
        <w:lastRenderedPageBreak/>
        <w:t>бенка, не достигшего 14-летнего возраста), или копия свидетельства о регистрации по месту пребывания;</w:t>
      </w:r>
    </w:p>
    <w:p w:rsidR="00BE4855" w:rsidRPr="003322C1" w:rsidRDefault="00BE4855" w:rsidP="0040367A">
      <w:pPr>
        <w:widowControl w:val="0"/>
        <w:jc w:val="both"/>
        <w:rPr>
          <w:sz w:val="28"/>
          <w:szCs w:val="28"/>
        </w:rPr>
      </w:pPr>
      <w:r w:rsidRPr="003322C1">
        <w:rPr>
          <w:sz w:val="28"/>
          <w:szCs w:val="28"/>
        </w:rPr>
        <w:t xml:space="preserve">б) копия страхового свидетельства обязательного пенсионного страхования заявителя, ребенка при его наличии; </w:t>
      </w:r>
    </w:p>
    <w:p w:rsidR="00BE4855" w:rsidRPr="005E082E" w:rsidRDefault="00BE4855" w:rsidP="005E082E">
      <w:pPr>
        <w:widowControl w:val="0"/>
        <w:jc w:val="both"/>
        <w:rPr>
          <w:sz w:val="28"/>
          <w:szCs w:val="28"/>
        </w:rPr>
      </w:pPr>
      <w:r w:rsidRPr="003322C1">
        <w:rPr>
          <w:sz w:val="28"/>
          <w:szCs w:val="28"/>
        </w:rPr>
        <w:t>в)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в подтверждение правового ст</w:t>
      </w:r>
      <w:r w:rsidR="005E082E" w:rsidRPr="003322C1">
        <w:rPr>
          <w:sz w:val="28"/>
          <w:szCs w:val="28"/>
        </w:rPr>
        <w:t>атуса законного представителя).</w:t>
      </w:r>
    </w:p>
    <w:p w:rsidR="00BE4855" w:rsidRPr="005E082E" w:rsidRDefault="00BE4855" w:rsidP="0040367A">
      <w:pPr>
        <w:widowControl w:val="0"/>
        <w:ind w:firstLine="60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</w:t>
      </w:r>
      <w:r w:rsidR="009C68B5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.3. Для предоставления путевок в лагерь с дневным пребыванием Заявители представляют дополнительно следующие документы:</w:t>
      </w:r>
    </w:p>
    <w:p w:rsidR="00BE4855" w:rsidRPr="005E082E" w:rsidRDefault="00BE4855" w:rsidP="002A654D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а) справка по форме 079/у, утвержденной </w:t>
      </w:r>
      <w:hyperlink r:id="rId21" w:history="1">
        <w:r w:rsidRPr="005E082E">
          <w:rPr>
            <w:rStyle w:val="a6"/>
            <w:color w:val="auto"/>
            <w:sz w:val="28"/>
            <w:szCs w:val="28"/>
            <w:u w:val="none"/>
          </w:rPr>
          <w:t>Приказом Минздрава СССР от 04.10.80 № 1030 «Об утверждении форм первичной медицинской документации учреждений здравоохранения</w:t>
        </w:r>
      </w:hyperlink>
      <w:r w:rsidRPr="005E082E">
        <w:rPr>
          <w:sz w:val="28"/>
          <w:szCs w:val="28"/>
        </w:rPr>
        <w:t>» (представляется не позднее чем за сутки до прибытия в лагерь с дневным пребыванием детей);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б) копия медицинского полиса на ребенка;    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в</w:t>
      </w:r>
      <w:r w:rsidR="005E082E">
        <w:rPr>
          <w:sz w:val="28"/>
          <w:szCs w:val="28"/>
        </w:rPr>
        <w:t>) выписка о прививках ребенку.</w:t>
      </w:r>
    </w:p>
    <w:p w:rsidR="00BE4855" w:rsidRPr="005E082E" w:rsidRDefault="00BE4855" w:rsidP="0040367A">
      <w:pPr>
        <w:pStyle w:val="rtejustify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</w:t>
      </w:r>
      <w:r w:rsidR="009C68B5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.4. Документы, получаемые уполномоченным специалистом с использованием системы межведомственного электронного взаимодействия:</w:t>
      </w:r>
    </w:p>
    <w:p w:rsidR="00BE4855" w:rsidRPr="005E082E" w:rsidRDefault="00BE4855" w:rsidP="0040367A">
      <w:pPr>
        <w:pStyle w:val="10"/>
        <w:keepNext w:val="0"/>
        <w:widowControl w:val="0"/>
        <w:shd w:val="clear" w:color="auto" w:fill="FFFFFF"/>
        <w:ind w:firstLine="567"/>
        <w:jc w:val="both"/>
      </w:pPr>
      <w:r w:rsidRPr="005E082E">
        <w:t xml:space="preserve">  а) в </w:t>
      </w:r>
      <w:r w:rsidRPr="005E082E">
        <w:rPr>
          <w:bCs/>
          <w:color w:val="000000"/>
        </w:rPr>
        <w:t xml:space="preserve">Отделе по вопросам миграции отдела МВД России по г. </w:t>
      </w:r>
      <w:r w:rsidR="002A654D" w:rsidRPr="005E082E">
        <w:rPr>
          <w:bCs/>
          <w:color w:val="000000"/>
        </w:rPr>
        <w:t>Шарыпово</w:t>
      </w:r>
      <w:r w:rsidRPr="005E082E">
        <w:t>: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ab/>
        <w:t xml:space="preserve">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пребывания;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  <w:r w:rsidRPr="005E082E">
        <w:rPr>
          <w:sz w:val="28"/>
          <w:szCs w:val="28"/>
        </w:rPr>
        <w:tab/>
        <w:t>б) Пенсионном Фонде Российской Федерации:</w:t>
      </w:r>
    </w:p>
    <w:p w:rsidR="00BE4855" w:rsidRPr="005E082E" w:rsidRDefault="00BE4855" w:rsidP="002A654D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ab/>
        <w:t>копия страхового свидетельства обязательного пенсионного страхования заявителя, ребенка;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в) в</w:t>
      </w:r>
      <w:r w:rsidR="002A654D" w:rsidRPr="005E082E">
        <w:rPr>
          <w:sz w:val="28"/>
          <w:szCs w:val="28"/>
        </w:rPr>
        <w:t xml:space="preserve"> Отделе опеки и попечительства</w:t>
      </w:r>
      <w:r w:rsidR="00EA3901" w:rsidRPr="005E082E">
        <w:rPr>
          <w:sz w:val="28"/>
          <w:szCs w:val="28"/>
        </w:rPr>
        <w:t xml:space="preserve"> Управления образованием</w:t>
      </w:r>
      <w:r w:rsidR="002A654D" w:rsidRPr="005E082E">
        <w:rPr>
          <w:sz w:val="28"/>
          <w:szCs w:val="28"/>
        </w:rPr>
        <w:t xml:space="preserve"> А</w:t>
      </w:r>
      <w:r w:rsidRPr="005E082E">
        <w:rPr>
          <w:sz w:val="28"/>
          <w:szCs w:val="28"/>
        </w:rPr>
        <w:t xml:space="preserve">дминистрации города </w:t>
      </w:r>
      <w:r w:rsidR="002A654D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>:</w:t>
      </w:r>
    </w:p>
    <w:p w:rsidR="00BE4855" w:rsidRPr="005E082E" w:rsidRDefault="00BE4855" w:rsidP="005E082E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</w:t>
      </w:r>
      <w:r w:rsidR="005E082E">
        <w:rPr>
          <w:sz w:val="28"/>
          <w:szCs w:val="28"/>
        </w:rPr>
        <w:t xml:space="preserve">онатном воспитании). </w:t>
      </w:r>
    </w:p>
    <w:p w:rsidR="00BE4855" w:rsidRPr="005E082E" w:rsidRDefault="00BE4855" w:rsidP="005E082E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</w:t>
      </w:r>
      <w:r w:rsidR="009C68B5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.5. Дополнительные документы, предоставляемые Заявителем, в подтверждении льготной категории детей, имеющих право на получение мест в организации оздоровления и отдыха во внеочеред</w:t>
      </w:r>
      <w:r w:rsidR="002A654D" w:rsidRPr="005E082E">
        <w:rPr>
          <w:sz w:val="28"/>
          <w:szCs w:val="28"/>
        </w:rPr>
        <w:t xml:space="preserve">ном и первоочередном порядке    </w:t>
      </w:r>
      <w:r w:rsidRPr="005E082E">
        <w:rPr>
          <w:sz w:val="28"/>
          <w:szCs w:val="28"/>
        </w:rPr>
        <w:t>представлены в пр</w:t>
      </w:r>
      <w:r w:rsidR="005E082E">
        <w:rPr>
          <w:sz w:val="28"/>
          <w:szCs w:val="28"/>
        </w:rPr>
        <w:t xml:space="preserve">иложении № 7 к Регламенту. 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</w:t>
      </w:r>
      <w:r w:rsidR="009C68B5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>. Требования к документам, предоставляемым Заявителем для получения муниципальной услуги</w:t>
      </w:r>
      <w:r w:rsidR="003C0A64" w:rsidRPr="005E082E">
        <w:rPr>
          <w:sz w:val="28"/>
          <w:szCs w:val="28"/>
        </w:rPr>
        <w:t>: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а) в случае представления документов, указанных в </w:t>
      </w:r>
      <w:hyperlink r:id="rId22" w:history="1">
        <w:r w:rsidRPr="005E082E">
          <w:rPr>
            <w:sz w:val="28"/>
            <w:szCs w:val="28"/>
          </w:rPr>
          <w:t xml:space="preserve">пунктах </w:t>
        </w:r>
      </w:hyperlink>
      <w:r w:rsidRPr="005E082E">
        <w:rPr>
          <w:sz w:val="28"/>
          <w:szCs w:val="28"/>
        </w:rPr>
        <w:t>2.</w:t>
      </w:r>
      <w:r w:rsidR="00C952BA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.1</w:t>
      </w:r>
      <w:r w:rsidR="009363FB" w:rsidRPr="005E082E">
        <w:rPr>
          <w:sz w:val="28"/>
          <w:szCs w:val="28"/>
        </w:rPr>
        <w:t xml:space="preserve"> -</w:t>
      </w:r>
      <w:r w:rsidRPr="005E082E">
        <w:rPr>
          <w:sz w:val="28"/>
          <w:szCs w:val="28"/>
        </w:rPr>
        <w:t xml:space="preserve"> 2.</w:t>
      </w:r>
      <w:r w:rsidR="00C952BA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</w:t>
      </w:r>
      <w:r w:rsidR="009363FB" w:rsidRPr="005E082E">
        <w:rPr>
          <w:sz w:val="28"/>
          <w:szCs w:val="28"/>
        </w:rPr>
        <w:t>3</w:t>
      </w:r>
      <w:r w:rsidRPr="005E082E">
        <w:rPr>
          <w:sz w:val="28"/>
          <w:szCs w:val="28"/>
        </w:rPr>
        <w:t xml:space="preserve">. Регламента,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r:id="rId23" w:history="1">
        <w:r w:rsidRPr="005E082E">
          <w:rPr>
            <w:sz w:val="28"/>
            <w:szCs w:val="28"/>
          </w:rPr>
          <w:t xml:space="preserve">пунктах </w:t>
        </w:r>
      </w:hyperlink>
      <w:r w:rsidRPr="005E082E">
        <w:rPr>
          <w:sz w:val="28"/>
          <w:szCs w:val="28"/>
        </w:rPr>
        <w:t>2.</w:t>
      </w:r>
      <w:r w:rsidR="00C952BA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.1</w:t>
      </w:r>
      <w:r w:rsidR="009363FB" w:rsidRPr="005E082E">
        <w:rPr>
          <w:sz w:val="28"/>
          <w:szCs w:val="28"/>
        </w:rPr>
        <w:t xml:space="preserve"> -</w:t>
      </w:r>
      <w:r w:rsidRPr="005E082E">
        <w:rPr>
          <w:sz w:val="28"/>
          <w:szCs w:val="28"/>
        </w:rPr>
        <w:t xml:space="preserve"> 2.</w:t>
      </w:r>
      <w:r w:rsidR="00C952BA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</w:t>
      </w:r>
      <w:r w:rsidR="009363FB" w:rsidRPr="005E082E">
        <w:rPr>
          <w:sz w:val="28"/>
          <w:szCs w:val="28"/>
        </w:rPr>
        <w:t>3</w:t>
      </w:r>
      <w:r w:rsidRPr="005E082E">
        <w:rPr>
          <w:sz w:val="28"/>
          <w:szCs w:val="28"/>
        </w:rPr>
        <w:t xml:space="preserve"> Регламента, не заверены организациями, выдавшими их, или нотариально, предъявляются оригиналы указанных документов, которые после их отож</w:t>
      </w:r>
      <w:r w:rsidRPr="005E082E">
        <w:rPr>
          <w:sz w:val="28"/>
          <w:szCs w:val="28"/>
        </w:rPr>
        <w:lastRenderedPageBreak/>
        <w:t>дествления с копиями документов воз</w:t>
      </w:r>
      <w:r w:rsidR="003C0A64" w:rsidRPr="005E082E">
        <w:rPr>
          <w:sz w:val="28"/>
          <w:szCs w:val="28"/>
        </w:rPr>
        <w:t>вращаются Заявителю;</w:t>
      </w:r>
    </w:p>
    <w:p w:rsidR="00BE4855" w:rsidRPr="005E082E" w:rsidRDefault="003C0A64" w:rsidP="0040367A">
      <w:pPr>
        <w:widowControl w:val="0"/>
        <w:ind w:firstLine="708"/>
        <w:jc w:val="both"/>
        <w:rPr>
          <w:sz w:val="28"/>
          <w:szCs w:val="28"/>
        </w:rPr>
      </w:pPr>
      <w:bookmarkStart w:id="21" w:name="sub_218"/>
      <w:r w:rsidRPr="005E082E">
        <w:rPr>
          <w:sz w:val="28"/>
          <w:szCs w:val="28"/>
        </w:rPr>
        <w:t xml:space="preserve">б) </w:t>
      </w:r>
      <w:r w:rsidR="00BE4855" w:rsidRPr="005E082E">
        <w:rPr>
          <w:sz w:val="28"/>
          <w:szCs w:val="28"/>
        </w:rPr>
        <w:t>документы представляются на русском языке, либо имеют в установленном законом порядке зав</w:t>
      </w:r>
      <w:r w:rsidRPr="005E082E">
        <w:rPr>
          <w:sz w:val="28"/>
          <w:szCs w:val="28"/>
        </w:rPr>
        <w:t>еренный перевод на русский язык;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22" w:name="sub_219"/>
      <w:bookmarkEnd w:id="21"/>
      <w:r w:rsidRPr="005E082E">
        <w:rPr>
          <w:sz w:val="28"/>
          <w:szCs w:val="28"/>
        </w:rPr>
        <w:t>в) в документах не должно быть подчисток, приписок, заче</w:t>
      </w:r>
      <w:r w:rsidR="003C0A64" w:rsidRPr="005E082E">
        <w:rPr>
          <w:sz w:val="28"/>
          <w:szCs w:val="28"/>
        </w:rPr>
        <w:t>ркнутых слов и иных исправлений;</w:t>
      </w:r>
    </w:p>
    <w:bookmarkEnd w:id="22"/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         г) тексты на документах, полученных посредством светокопирования, должны быть разборчивы.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23" w:name="sub_228"/>
      <w:r w:rsidRPr="005E082E">
        <w:rPr>
          <w:sz w:val="28"/>
          <w:szCs w:val="28"/>
        </w:rPr>
        <w:t>2.</w:t>
      </w:r>
      <w:r w:rsidR="009C68B5" w:rsidRPr="005E082E">
        <w:rPr>
          <w:sz w:val="28"/>
          <w:szCs w:val="28"/>
        </w:rPr>
        <w:t>8</w:t>
      </w:r>
      <w:r w:rsidRPr="005E082E">
        <w:rPr>
          <w:sz w:val="28"/>
          <w:szCs w:val="28"/>
        </w:rPr>
        <w:t>. Запрещено требовать от Заявителя: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24" w:name="sub_220"/>
      <w:bookmarkEnd w:id="23"/>
      <w:r w:rsidRPr="005E08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25" w:name="sub_221"/>
      <w:bookmarkEnd w:id="24"/>
      <w:r w:rsidRPr="005E08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5E082E">
          <w:rPr>
            <w:rStyle w:val="af5"/>
            <w:color w:val="auto"/>
            <w:sz w:val="28"/>
            <w:szCs w:val="28"/>
          </w:rPr>
          <w:t>частью 1 статьи 1</w:t>
        </w:r>
      </w:hyperlink>
      <w:r w:rsidRPr="005E082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5" w:history="1">
        <w:r w:rsidRPr="005E082E">
          <w:rPr>
            <w:rStyle w:val="af5"/>
            <w:color w:val="auto"/>
            <w:sz w:val="28"/>
            <w:szCs w:val="28"/>
          </w:rPr>
          <w:t>частью 6 статьи 7</w:t>
        </w:r>
      </w:hyperlink>
      <w:r w:rsidRPr="005E082E">
        <w:rPr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26" w:name="sub_222"/>
      <w:bookmarkEnd w:id="25"/>
      <w:r w:rsidRPr="005E082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5E082E">
          <w:rPr>
            <w:rStyle w:val="af5"/>
            <w:color w:val="auto"/>
            <w:sz w:val="28"/>
            <w:szCs w:val="28"/>
          </w:rPr>
          <w:t>части 1 статьи 9</w:t>
        </w:r>
      </w:hyperlink>
      <w:r w:rsidRPr="005E082E">
        <w:rPr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27" w:name="sub_227"/>
      <w:bookmarkEnd w:id="26"/>
      <w:r w:rsidRPr="005E08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28" w:name="sub_223"/>
      <w:bookmarkEnd w:id="27"/>
      <w:r w:rsidRPr="005E082E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</w:t>
      </w:r>
      <w:r w:rsidRPr="005E082E">
        <w:rPr>
          <w:sz w:val="28"/>
          <w:szCs w:val="28"/>
        </w:rPr>
        <w:lastRenderedPageBreak/>
        <w:t>ной подачи заявления о предоставлении государственной или муниципальной услуги;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29" w:name="sub_224"/>
      <w:bookmarkEnd w:id="28"/>
      <w:r w:rsidRPr="005E082E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30" w:name="sub_225"/>
      <w:bookmarkEnd w:id="29"/>
      <w:r w:rsidRPr="005E082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bookmarkStart w:id="31" w:name="sub_226"/>
      <w:bookmarkEnd w:id="30"/>
      <w:r w:rsidRPr="005E082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работника организации, предусмотренной </w:t>
      </w:r>
      <w:hyperlink r:id="rId27" w:history="1">
        <w:r w:rsidRPr="005E082E">
          <w:rPr>
            <w:rStyle w:val="af5"/>
            <w:color w:val="auto"/>
            <w:sz w:val="28"/>
            <w:szCs w:val="28"/>
          </w:rPr>
          <w:t>частью 1.1 статьи 16</w:t>
        </w:r>
      </w:hyperlink>
      <w:r w:rsidRPr="005E082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sub_229"/>
      <w:bookmarkStart w:id="33" w:name="sub_211"/>
      <w:bookmarkEnd w:id="31"/>
      <w:r w:rsidRPr="005E082E">
        <w:rPr>
          <w:sz w:val="28"/>
          <w:szCs w:val="28"/>
        </w:rPr>
        <w:t xml:space="preserve">   2.1</w:t>
      </w:r>
      <w:r w:rsidR="009C68B5" w:rsidRPr="005E082E">
        <w:rPr>
          <w:sz w:val="28"/>
          <w:szCs w:val="28"/>
        </w:rPr>
        <w:t>0</w:t>
      </w:r>
      <w:r w:rsidRPr="005E082E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 при приеме Заявления на получение путевки в организации оздоровления и отдыха</w:t>
      </w:r>
      <w:r w:rsidR="003C0A64" w:rsidRPr="005E082E">
        <w:rPr>
          <w:sz w:val="28"/>
          <w:szCs w:val="28"/>
        </w:rPr>
        <w:t>:</w:t>
      </w:r>
    </w:p>
    <w:bookmarkEnd w:id="32"/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1) несоответствие возраста ребенка условиям предоставления муниципальной услуги;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2) несоответствие статуса Заявителя требованиям </w:t>
      </w:r>
      <w:hyperlink w:anchor="sub_102" w:history="1">
        <w:r w:rsidRPr="005E082E">
          <w:rPr>
            <w:rStyle w:val="af5"/>
            <w:color w:val="auto"/>
            <w:sz w:val="28"/>
            <w:szCs w:val="28"/>
          </w:rPr>
          <w:t>пункта 1.2</w:t>
        </w:r>
      </w:hyperlink>
      <w:r w:rsidRPr="005E082E">
        <w:rPr>
          <w:sz w:val="28"/>
          <w:szCs w:val="28"/>
        </w:rPr>
        <w:t>. Регламента.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ab/>
      </w:r>
      <w:bookmarkStart w:id="34" w:name="sub_230"/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1</w:t>
      </w:r>
      <w:r w:rsidRPr="005E082E">
        <w:rPr>
          <w:sz w:val="28"/>
          <w:szCs w:val="28"/>
        </w:rPr>
        <w:t>. Исчерпывающий перечень оснований для отказа в предоставлении муниципальной услуги при выдаче путевки: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208"/>
      <w:bookmarkEnd w:id="34"/>
      <w:r w:rsidRPr="005E082E">
        <w:rPr>
          <w:sz w:val="28"/>
          <w:szCs w:val="28"/>
        </w:rPr>
        <w:t>1) отсутствия у Заявителя права на получение путевки с частичной оплатой;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2) непредставления заявления и документов, необходимых для получения путевки с частичной оплатой, в срок, предусмотренный </w:t>
      </w:r>
      <w:hyperlink r:id="rId28" w:history="1">
        <w:r w:rsidRPr="005E082E">
          <w:rPr>
            <w:sz w:val="28"/>
            <w:szCs w:val="28"/>
          </w:rPr>
          <w:t xml:space="preserve">пунктом 2.4.2. </w:t>
        </w:r>
      </w:hyperlink>
      <w:r w:rsidRPr="005E082E">
        <w:rPr>
          <w:sz w:val="28"/>
          <w:szCs w:val="28"/>
        </w:rPr>
        <w:t>Регламента;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3) непредставления документов, предусмотренных пунктами 2.</w:t>
      </w:r>
      <w:r w:rsidR="00C952BA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.1., 2.</w:t>
      </w:r>
      <w:r w:rsidR="00C952BA" w:rsidRPr="005E082E">
        <w:rPr>
          <w:sz w:val="28"/>
          <w:szCs w:val="28"/>
        </w:rPr>
        <w:t>6</w:t>
      </w:r>
      <w:r w:rsidR="005E082E">
        <w:rPr>
          <w:sz w:val="28"/>
          <w:szCs w:val="28"/>
        </w:rPr>
        <w:t xml:space="preserve">.3, </w:t>
      </w:r>
      <w:r w:rsidRPr="005E082E">
        <w:rPr>
          <w:sz w:val="28"/>
          <w:szCs w:val="28"/>
        </w:rPr>
        <w:t>2.</w:t>
      </w:r>
      <w:r w:rsidR="00C952BA" w:rsidRPr="005E082E">
        <w:rPr>
          <w:sz w:val="28"/>
          <w:szCs w:val="28"/>
        </w:rPr>
        <w:t>6</w:t>
      </w:r>
      <w:r w:rsidR="005E082E">
        <w:rPr>
          <w:sz w:val="28"/>
          <w:szCs w:val="28"/>
        </w:rPr>
        <w:t>.5</w:t>
      </w:r>
      <w:r w:rsidRPr="005E082E">
        <w:rPr>
          <w:sz w:val="28"/>
          <w:szCs w:val="28"/>
        </w:rPr>
        <w:t xml:space="preserve"> Регламента;  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4) отказа Заявителя от предоставления путевки с частичной оплатой;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lastRenderedPageBreak/>
        <w:t>5) предоставления путевки с частичной оплатой в загородный лагерь, лагерь с дневным пребыванием в текущем году.</w:t>
      </w:r>
    </w:p>
    <w:p w:rsidR="00BE4855" w:rsidRPr="005E082E" w:rsidRDefault="00BE4855" w:rsidP="003C0A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 2.1</w:t>
      </w:r>
      <w:r w:rsidR="009C68B5" w:rsidRPr="005E082E">
        <w:rPr>
          <w:sz w:val="28"/>
          <w:szCs w:val="28"/>
        </w:rPr>
        <w:t>2</w:t>
      </w:r>
      <w:r w:rsidRPr="005E082E">
        <w:rPr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  <w:r w:rsidR="003C0A64" w:rsidRPr="005E082E">
        <w:rPr>
          <w:sz w:val="28"/>
          <w:szCs w:val="28"/>
        </w:rPr>
        <w:t xml:space="preserve">: </w:t>
      </w:r>
      <w:r w:rsidRPr="005E082E">
        <w:rPr>
          <w:sz w:val="28"/>
          <w:szCs w:val="28"/>
        </w:rPr>
        <w:t>муниципальная услуга предоставляется на бесплатной основе.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2.1</w:t>
      </w:r>
      <w:r w:rsidR="009C68B5" w:rsidRPr="005E082E">
        <w:rPr>
          <w:sz w:val="28"/>
          <w:szCs w:val="28"/>
        </w:rPr>
        <w:t>3</w:t>
      </w:r>
      <w:r w:rsidRPr="005E082E">
        <w:rPr>
          <w:sz w:val="28"/>
          <w:szCs w:val="28"/>
        </w:rPr>
        <w:t>. Размер оплаты стоимости путевки, предоставл</w:t>
      </w:r>
      <w:r w:rsidR="00EA3901" w:rsidRPr="005E082E">
        <w:rPr>
          <w:sz w:val="28"/>
          <w:szCs w:val="28"/>
        </w:rPr>
        <w:t>яемой в организации оздоровления</w:t>
      </w:r>
      <w:r w:rsidRPr="005E082E">
        <w:rPr>
          <w:sz w:val="28"/>
          <w:szCs w:val="28"/>
        </w:rPr>
        <w:t xml:space="preserve"> и отдыха. </w:t>
      </w:r>
    </w:p>
    <w:p w:rsidR="00BE4855" w:rsidRPr="005E082E" w:rsidRDefault="00BE4855" w:rsidP="0040367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E082E">
        <w:rPr>
          <w:sz w:val="28"/>
          <w:szCs w:val="28"/>
        </w:rPr>
        <w:t xml:space="preserve"> 2.1</w:t>
      </w:r>
      <w:r w:rsidR="009C68B5" w:rsidRPr="005E082E">
        <w:rPr>
          <w:sz w:val="28"/>
          <w:szCs w:val="28"/>
        </w:rPr>
        <w:t>3</w:t>
      </w:r>
      <w:r w:rsidRPr="005E082E">
        <w:rPr>
          <w:sz w:val="28"/>
          <w:szCs w:val="28"/>
        </w:rPr>
        <w:t xml:space="preserve">.1. </w:t>
      </w:r>
      <w:r w:rsidRPr="005E082E">
        <w:rPr>
          <w:color w:val="000000"/>
          <w:sz w:val="28"/>
          <w:szCs w:val="28"/>
        </w:rPr>
        <w:t>Размер платы</w:t>
      </w:r>
      <w:r w:rsidR="00EA3901" w:rsidRPr="005E082E">
        <w:rPr>
          <w:color w:val="000000"/>
          <w:sz w:val="28"/>
          <w:szCs w:val="28"/>
        </w:rPr>
        <w:t xml:space="preserve"> за путевку в загородный оздоровительный лагерь</w:t>
      </w:r>
      <w:r w:rsidRPr="005E082E">
        <w:rPr>
          <w:color w:val="000000"/>
          <w:sz w:val="28"/>
          <w:szCs w:val="28"/>
        </w:rPr>
        <w:t xml:space="preserve">, устанавливается из расчета: 70% за счет средств краевого бюджета, 30% за счет средств родителей (законных представителей), за исключением категорий детей, указанных в ст. 7.2 и 7.5 Закона. </w:t>
      </w:r>
    </w:p>
    <w:p w:rsidR="00BE4855" w:rsidRPr="005E082E" w:rsidRDefault="00BE4855" w:rsidP="00A8735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E082E">
        <w:rPr>
          <w:sz w:val="28"/>
          <w:szCs w:val="28"/>
          <w:shd w:val="clear" w:color="auto" w:fill="FFFFFF"/>
        </w:rPr>
        <w:t>2.1</w:t>
      </w:r>
      <w:r w:rsidR="009C68B5" w:rsidRPr="005E082E">
        <w:rPr>
          <w:sz w:val="28"/>
          <w:szCs w:val="28"/>
          <w:shd w:val="clear" w:color="auto" w:fill="FFFFFF"/>
        </w:rPr>
        <w:t>3</w:t>
      </w:r>
      <w:r w:rsidRPr="005E082E">
        <w:rPr>
          <w:sz w:val="28"/>
          <w:szCs w:val="28"/>
          <w:shd w:val="clear" w:color="auto" w:fill="FFFFFF"/>
        </w:rPr>
        <w:t xml:space="preserve">.2. </w:t>
      </w:r>
      <w:bookmarkStart w:id="36" w:name="sub_231"/>
      <w:bookmarkEnd w:id="35"/>
      <w:r w:rsidRPr="005E082E">
        <w:rPr>
          <w:color w:val="000000"/>
          <w:sz w:val="28"/>
          <w:szCs w:val="28"/>
        </w:rPr>
        <w:t xml:space="preserve">Размер платы в лагерь с дневным пребыванием состоит из набора продуктов питания. </w:t>
      </w:r>
      <w:r w:rsidR="003322C1" w:rsidRPr="005E082E">
        <w:rPr>
          <w:color w:val="000000"/>
          <w:sz w:val="28"/>
          <w:szCs w:val="28"/>
        </w:rPr>
        <w:t xml:space="preserve">Размер платы в лагерь с дневным пребыванием </w:t>
      </w:r>
      <w:r w:rsidRPr="005E082E">
        <w:rPr>
          <w:color w:val="000000"/>
          <w:sz w:val="28"/>
          <w:szCs w:val="28"/>
        </w:rPr>
        <w:t xml:space="preserve">на одного ребенка, </w:t>
      </w:r>
      <w:r w:rsidR="00A8735A" w:rsidRPr="005E082E">
        <w:rPr>
          <w:color w:val="000000"/>
          <w:sz w:val="28"/>
          <w:szCs w:val="28"/>
        </w:rPr>
        <w:t>утверждается постановлением Администрации города Шарыпово</w:t>
      </w:r>
      <w:r w:rsidRPr="005E082E">
        <w:rPr>
          <w:color w:val="000000"/>
          <w:sz w:val="28"/>
          <w:szCs w:val="28"/>
        </w:rPr>
        <w:t>.</w:t>
      </w:r>
    </w:p>
    <w:p w:rsidR="00BE4855" w:rsidRPr="005E082E" w:rsidRDefault="00BE4855" w:rsidP="00A8735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3</w:t>
      </w:r>
      <w:r w:rsidRPr="005E082E">
        <w:rPr>
          <w:sz w:val="28"/>
          <w:szCs w:val="28"/>
        </w:rPr>
        <w:t>.3. Оплата за путевки производится Заявителями не позднее, чем за 10 дней до заезда детей в лагерь, путем перечисления денежных средств на расчетный счет организ</w:t>
      </w:r>
      <w:r w:rsidR="00A8735A" w:rsidRPr="005E082E">
        <w:rPr>
          <w:sz w:val="28"/>
          <w:szCs w:val="28"/>
        </w:rPr>
        <w:t>аций отдыха и оздоровления детей</w:t>
      </w:r>
      <w:r w:rsidRPr="005E082E">
        <w:rPr>
          <w:sz w:val="28"/>
          <w:szCs w:val="28"/>
        </w:rPr>
        <w:t xml:space="preserve">. </w:t>
      </w:r>
    </w:p>
    <w:p w:rsidR="00BE4855" w:rsidRPr="005E082E" w:rsidRDefault="00BE4855" w:rsidP="0040367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4</w:t>
      </w:r>
      <w:r w:rsidRPr="005E082E">
        <w:rPr>
          <w:sz w:val="28"/>
          <w:szCs w:val="28"/>
        </w:rPr>
        <w:t xml:space="preserve">. Отказ Заявителя от предоставления путевки в организации оздоровления и отдыха.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37" w:name="sub_232"/>
      <w:bookmarkEnd w:id="36"/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4</w:t>
      </w:r>
      <w:r w:rsidRPr="005E082E">
        <w:rPr>
          <w:sz w:val="28"/>
          <w:szCs w:val="28"/>
        </w:rPr>
        <w:t xml:space="preserve">.1. Заявитель вправе отказаться от путевки, о чем обязан письменно уведомить </w:t>
      </w:r>
      <w:r w:rsidR="003C0A64" w:rsidRPr="005E082E">
        <w:rPr>
          <w:sz w:val="28"/>
          <w:szCs w:val="28"/>
        </w:rPr>
        <w:t xml:space="preserve">Управление образованием </w:t>
      </w:r>
      <w:r w:rsidRPr="005E082E">
        <w:rPr>
          <w:sz w:val="28"/>
          <w:szCs w:val="28"/>
        </w:rPr>
        <w:t xml:space="preserve">либо учреждение не позднее, чем за 10 календарных дней до начала оздоровительной смены по форме, согласно </w:t>
      </w:r>
      <w:hyperlink w:anchor="sub_1400" w:history="1">
        <w:r w:rsidRPr="005E082E">
          <w:rPr>
            <w:rStyle w:val="af5"/>
            <w:color w:val="auto"/>
            <w:sz w:val="28"/>
            <w:szCs w:val="28"/>
          </w:rPr>
          <w:t xml:space="preserve">приложению </w:t>
        </w:r>
      </w:hyperlink>
      <w:r w:rsidRPr="005E082E">
        <w:rPr>
          <w:sz w:val="28"/>
          <w:szCs w:val="28"/>
        </w:rPr>
        <w:t>№ 5 к Регламенту.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4</w:t>
      </w:r>
      <w:r w:rsidRPr="005E082E">
        <w:rPr>
          <w:sz w:val="28"/>
          <w:szCs w:val="28"/>
        </w:rPr>
        <w:t xml:space="preserve">.2.  </w:t>
      </w:r>
      <w:r w:rsidR="003C0A64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 xml:space="preserve"> в течение 2 рабочих дней со дня получения </w:t>
      </w:r>
      <w:r w:rsidR="004D72E0" w:rsidRPr="005E082E">
        <w:rPr>
          <w:sz w:val="28"/>
          <w:szCs w:val="28"/>
        </w:rPr>
        <w:t>письменного отказа Заявителя от предоставления</w:t>
      </w:r>
      <w:r w:rsidRPr="005E082E">
        <w:rPr>
          <w:sz w:val="28"/>
          <w:szCs w:val="28"/>
        </w:rPr>
        <w:t xml:space="preserve"> путевки с частичной оплатой или неполучении путевки с частичной оплатой лично</w:t>
      </w:r>
      <w:r w:rsidR="004D72E0" w:rsidRPr="005E082E">
        <w:rPr>
          <w:sz w:val="28"/>
          <w:szCs w:val="28"/>
        </w:rPr>
        <w:t>, после уведомления</w:t>
      </w:r>
      <w:r w:rsidRPr="005E082E">
        <w:rPr>
          <w:sz w:val="28"/>
          <w:szCs w:val="28"/>
        </w:rPr>
        <w:t xml:space="preserve"> о ее предоставлении, вносит изменения в распорядительный акт о предоставлении путевки с частичной оплатой.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38" w:name="sub_233"/>
      <w:bookmarkEnd w:id="37"/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4</w:t>
      </w:r>
      <w:r w:rsidRPr="005E082E">
        <w:rPr>
          <w:sz w:val="28"/>
          <w:szCs w:val="28"/>
        </w:rPr>
        <w:t>.3. В случае отказа Заявителя от путевки</w:t>
      </w:r>
      <w:r w:rsidR="00EA3901" w:rsidRPr="005E082E">
        <w:rPr>
          <w:sz w:val="28"/>
          <w:szCs w:val="28"/>
        </w:rPr>
        <w:t>,</w:t>
      </w:r>
      <w:r w:rsidRPr="005E082E">
        <w:rPr>
          <w:sz w:val="28"/>
          <w:szCs w:val="28"/>
        </w:rPr>
        <w:t xml:space="preserve"> </w:t>
      </w:r>
      <w:r w:rsidR="004D72E0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 xml:space="preserve"> принимает меры по </w:t>
      </w:r>
      <w:r w:rsidR="00EA3901" w:rsidRPr="005E082E">
        <w:rPr>
          <w:sz w:val="28"/>
          <w:szCs w:val="28"/>
        </w:rPr>
        <w:t>её</w:t>
      </w:r>
      <w:r w:rsidRPr="005E082E">
        <w:rPr>
          <w:sz w:val="28"/>
          <w:szCs w:val="28"/>
        </w:rPr>
        <w:t xml:space="preserve"> распределению другим Заявителям.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2.1</w:t>
      </w:r>
      <w:r w:rsidR="009C68B5" w:rsidRPr="005E082E">
        <w:rPr>
          <w:sz w:val="28"/>
          <w:szCs w:val="28"/>
        </w:rPr>
        <w:t>5</w:t>
      </w:r>
      <w:r w:rsidRPr="005E082E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5C5534" w:rsidRPr="005E082E">
        <w:rPr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ind w:firstLine="426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   2.1</w:t>
      </w:r>
      <w:r w:rsidR="009C68B5" w:rsidRPr="005E082E">
        <w:rPr>
          <w:sz w:val="28"/>
          <w:szCs w:val="28"/>
        </w:rPr>
        <w:t>5</w:t>
      </w:r>
      <w:r w:rsidRPr="005E082E">
        <w:rPr>
          <w:sz w:val="28"/>
          <w:szCs w:val="28"/>
        </w:rPr>
        <w:t xml:space="preserve">.1. Время ожидания в очереди для получения консультации </w:t>
      </w:r>
      <w:r w:rsidR="00482D6D" w:rsidRPr="005E082E">
        <w:rPr>
          <w:sz w:val="28"/>
          <w:szCs w:val="28"/>
        </w:rPr>
        <w:t xml:space="preserve">и при получении результата предоставление муниципальной услуги </w:t>
      </w:r>
      <w:r w:rsidRPr="005E082E">
        <w:rPr>
          <w:sz w:val="28"/>
          <w:szCs w:val="28"/>
        </w:rPr>
        <w:t xml:space="preserve">не должно превышать 15 минут, продолжительность приема на консультации в среднем составляет 10 минут. </w:t>
      </w:r>
    </w:p>
    <w:p w:rsidR="00BE4855" w:rsidRPr="005E082E" w:rsidRDefault="00BE4855" w:rsidP="005E082E">
      <w:pPr>
        <w:widowControl w:val="0"/>
        <w:ind w:firstLine="426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   2.1</w:t>
      </w:r>
      <w:r w:rsidR="009C68B5" w:rsidRPr="005E082E">
        <w:rPr>
          <w:sz w:val="28"/>
          <w:szCs w:val="28"/>
        </w:rPr>
        <w:t>5</w:t>
      </w:r>
      <w:r w:rsidRPr="005E082E">
        <w:rPr>
          <w:sz w:val="28"/>
          <w:szCs w:val="28"/>
        </w:rPr>
        <w:t xml:space="preserve">.2. Продолжительность ответа на телефонный звонок – от 5 до 10 минут. Время работы специалиста с </w:t>
      </w:r>
      <w:r w:rsidR="005E082E">
        <w:rPr>
          <w:sz w:val="28"/>
          <w:szCs w:val="28"/>
        </w:rPr>
        <w:t>заявлением - не более 30 минут.</w:t>
      </w:r>
    </w:p>
    <w:p w:rsidR="00BE4855" w:rsidRPr="005E082E" w:rsidRDefault="00BE4855" w:rsidP="0040367A">
      <w:pPr>
        <w:pStyle w:val="rtejustify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2.1</w:t>
      </w:r>
      <w:r w:rsidR="009C68B5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 Срок регистрации Заявления и документов заявителя о предоставлении муниципальной услуги</w:t>
      </w:r>
      <w:r w:rsidR="004D72E0" w:rsidRPr="005E082E">
        <w:rPr>
          <w:sz w:val="28"/>
          <w:szCs w:val="28"/>
        </w:rPr>
        <w:t>.</w:t>
      </w:r>
    </w:p>
    <w:bookmarkEnd w:id="38"/>
    <w:p w:rsidR="00BE4855" w:rsidRPr="005E082E" w:rsidRDefault="00BE4855" w:rsidP="005E082E">
      <w:pPr>
        <w:pStyle w:val="rtejustify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2.1</w:t>
      </w:r>
      <w:r w:rsidR="009C68B5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>.1. Регистрация заявлений для предоставления путевок с частичной оплатой их стоимости в организации отдыха и оздоровления детей осуществ</w:t>
      </w:r>
      <w:r w:rsidRPr="005E082E">
        <w:rPr>
          <w:sz w:val="28"/>
          <w:szCs w:val="28"/>
        </w:rPr>
        <w:lastRenderedPageBreak/>
        <w:t>ляется специалистом в день предс</w:t>
      </w:r>
      <w:r w:rsidR="005E082E">
        <w:rPr>
          <w:sz w:val="28"/>
          <w:szCs w:val="28"/>
        </w:rPr>
        <w:t xml:space="preserve">тавления заявления Заявителем. </w:t>
      </w:r>
    </w:p>
    <w:p w:rsidR="00BE4855" w:rsidRPr="005E082E" w:rsidRDefault="00BE4855" w:rsidP="005E082E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>. 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5E082E">
        <w:rPr>
          <w:sz w:val="28"/>
          <w:szCs w:val="28"/>
        </w:rPr>
        <w:t xml:space="preserve"> о социальной защите инвалидов.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>.1. Здание (строение), в котором осуществляется предоставление муниципальной услуги располагается с уче</w:t>
      </w:r>
      <w:r w:rsidR="000224FA" w:rsidRPr="005E082E">
        <w:rPr>
          <w:sz w:val="28"/>
          <w:szCs w:val="28"/>
        </w:rPr>
        <w:t>том пешеходной доступности для З</w:t>
      </w:r>
      <w:r w:rsidRPr="005E082E">
        <w:rPr>
          <w:sz w:val="28"/>
          <w:szCs w:val="28"/>
        </w:rPr>
        <w:t>аявителей от остановок общественного транспорта.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 xml:space="preserve">.2. На территории, прилегающей к месторасположению </w:t>
      </w:r>
      <w:r w:rsidR="004D72E0" w:rsidRPr="005E082E">
        <w:rPr>
          <w:sz w:val="28"/>
          <w:szCs w:val="28"/>
        </w:rPr>
        <w:t>Управления образованием Администрации города Шарыпово</w:t>
      </w:r>
      <w:r w:rsidRPr="005E082E">
        <w:rPr>
          <w:sz w:val="28"/>
          <w:szCs w:val="28"/>
        </w:rPr>
        <w:t xml:space="preserve"> должны быть оборудованы места для парковки автотранспортных средств. Не менее 10 процентов мест (но не менее одного места) выделяется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средства, должны обозначаться специальным знаком и разметкой на дорожном покрытии и располагаться на наименьшем возможном расстоянии от входа в здание (но не более </w:t>
      </w:r>
      <w:smartTag w:uri="urn:schemas-microsoft-com:office:smarttags" w:element="metricconverter">
        <w:smartTagPr>
          <w:attr w:name="ProductID" w:val="50 метров"/>
        </w:smartTagPr>
        <w:r w:rsidRPr="005E082E">
          <w:rPr>
            <w:sz w:val="28"/>
            <w:szCs w:val="28"/>
          </w:rPr>
          <w:t>50 метров</w:t>
        </w:r>
      </w:smartTag>
      <w:r w:rsidR="000224FA" w:rsidRPr="005E082E">
        <w:rPr>
          <w:sz w:val="28"/>
          <w:szCs w:val="28"/>
        </w:rPr>
        <w:t>). Доступ З</w:t>
      </w:r>
      <w:r w:rsidRPr="005E082E">
        <w:rPr>
          <w:sz w:val="28"/>
          <w:szCs w:val="28"/>
        </w:rPr>
        <w:t>аявителей к парковочным местам является бесплатным</w:t>
      </w:r>
      <w:r w:rsidR="004D72E0" w:rsidRPr="005E082E">
        <w:rPr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>.3. Центральный вход в здание оборудован информационной вывеской, содержащей следующую информацию: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1) полное наименование органа;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2) график работы.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>.4. Помещения для предоставления муниципальной услуги размещается на первом этаже здания.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>.5. Вход в помещение обеспечивает свободный доступ граждан, а также оборудован удобной лестницей с поручнями, специальными ограждениями и перилами.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Передвижение по помещению не создает затруднений для лиц с ограниченными возможностями здоровья. Помещение оборудовано пандусами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</w:t>
      </w:r>
      <w:r w:rsidR="000224FA" w:rsidRPr="005E082E">
        <w:rPr>
          <w:sz w:val="28"/>
          <w:szCs w:val="28"/>
        </w:rPr>
        <w:t>ечить беспрепятственный доступ Заявителей, включая З</w:t>
      </w:r>
      <w:r w:rsidRPr="005E082E">
        <w:rPr>
          <w:sz w:val="28"/>
          <w:szCs w:val="28"/>
        </w:rPr>
        <w:t>аявителей, использующих кресла-коляски.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Помещение достаточно освещено.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2.1</w:t>
      </w:r>
      <w:r w:rsidR="009C68B5" w:rsidRPr="005E082E">
        <w:rPr>
          <w:rFonts w:ascii="Times New Roman" w:hAnsi="Times New Roman"/>
          <w:sz w:val="28"/>
          <w:szCs w:val="28"/>
        </w:rPr>
        <w:t>7</w:t>
      </w:r>
      <w:r w:rsidRPr="005E082E">
        <w:rPr>
          <w:rFonts w:ascii="Times New Roman" w:hAnsi="Times New Roman"/>
          <w:sz w:val="28"/>
          <w:szCs w:val="28"/>
        </w:rPr>
        <w:t xml:space="preserve">.6.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</w:t>
      </w:r>
      <w:r w:rsidR="000224FA" w:rsidRPr="005E082E">
        <w:rPr>
          <w:rFonts w:ascii="Times New Roman" w:hAnsi="Times New Roman"/>
          <w:sz w:val="28"/>
          <w:szCs w:val="28"/>
        </w:rPr>
        <w:t>З</w:t>
      </w:r>
      <w:r w:rsidRPr="005E082E">
        <w:rPr>
          <w:rFonts w:ascii="Times New Roman" w:hAnsi="Times New Roman"/>
          <w:sz w:val="28"/>
          <w:szCs w:val="28"/>
        </w:rPr>
        <w:t>аявителей, находящихся в креслах-колясках.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2.1</w:t>
      </w:r>
      <w:r w:rsidR="009C68B5" w:rsidRPr="005E082E">
        <w:rPr>
          <w:rFonts w:ascii="Times New Roman" w:hAnsi="Times New Roman"/>
          <w:sz w:val="28"/>
          <w:szCs w:val="28"/>
        </w:rPr>
        <w:t>7</w:t>
      </w:r>
      <w:r w:rsidRPr="005E082E">
        <w:rPr>
          <w:rFonts w:ascii="Times New Roman" w:hAnsi="Times New Roman"/>
          <w:sz w:val="28"/>
          <w:szCs w:val="28"/>
        </w:rPr>
        <w:t>.7. В случаях, если здание, в котором предоставляется муниципаль</w:t>
      </w:r>
      <w:r w:rsidRPr="005E082E">
        <w:rPr>
          <w:rFonts w:ascii="Times New Roman" w:hAnsi="Times New Roman"/>
          <w:sz w:val="28"/>
          <w:szCs w:val="28"/>
        </w:rPr>
        <w:lastRenderedPageBreak/>
        <w:t>ная услуга, невозможно полностью приспособить с учетом потребностей инвалидов, собственником этого здания до его реконструкции или капитального ре</w:t>
      </w:r>
      <w:r w:rsidR="004D72E0" w:rsidRPr="005E082E">
        <w:rPr>
          <w:rFonts w:ascii="Times New Roman" w:hAnsi="Times New Roman"/>
          <w:sz w:val="28"/>
          <w:szCs w:val="28"/>
        </w:rPr>
        <w:t>монта принимаются согласованные</w:t>
      </w:r>
      <w:r w:rsidRPr="005E082E">
        <w:rPr>
          <w:rFonts w:ascii="Times New Roman" w:hAnsi="Times New Roman"/>
          <w:sz w:val="28"/>
          <w:szCs w:val="28"/>
        </w:rPr>
        <w:t xml:space="preserve"> с одним из общественных объединений инвалидов, осуществляющих свою деятельность на территории муниципального городского округа, меры для обеспечения доступа  инвалидов к месту предоставления услуги либо, когда это возможно, ее предоставление обеспечивается по месту жительства инвалида или в дистанционном режиме</w:t>
      </w:r>
      <w:r w:rsidR="004D72E0" w:rsidRPr="005E082E">
        <w:rPr>
          <w:rFonts w:ascii="Times New Roman" w:hAnsi="Times New Roman"/>
          <w:sz w:val="28"/>
          <w:szCs w:val="28"/>
        </w:rPr>
        <w:t>.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iCs/>
          <w:sz w:val="28"/>
          <w:szCs w:val="28"/>
        </w:rPr>
        <w:t>Государственные и муниципальные расходы на приспособление средств связи и информации для беспрепятственного доступа к ним инвалидов и использования их инвалидами, обеспечение всех необходимых условий инвалидам, в том числе условий для беспрепятственного доступа в помещения, осуществляются в пределах бюджетных ассигнований, ежегодно предусматриваемых на эти цели в бюджетах бюджетной системы Российской Федерации.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2.1</w:t>
      </w:r>
      <w:r w:rsidR="009C68B5" w:rsidRPr="005E082E">
        <w:rPr>
          <w:rFonts w:ascii="Times New Roman" w:hAnsi="Times New Roman"/>
          <w:sz w:val="28"/>
          <w:szCs w:val="28"/>
        </w:rPr>
        <w:t>7</w:t>
      </w:r>
      <w:r w:rsidRPr="005E082E">
        <w:rPr>
          <w:rFonts w:ascii="Times New Roman" w:hAnsi="Times New Roman"/>
          <w:sz w:val="28"/>
          <w:szCs w:val="28"/>
        </w:rPr>
        <w:t>.8. Помещения включают места ожидания предоставления услуги и места для приема граждан.</w:t>
      </w:r>
    </w:p>
    <w:p w:rsidR="00BE4855" w:rsidRPr="005E082E" w:rsidRDefault="00BE4855" w:rsidP="0040367A">
      <w:pPr>
        <w:pStyle w:val="af"/>
        <w:widowControl w:val="0"/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оборудованы стульями, кресельными секциями или скамьями, столами для возможности оформления документов. В местах ожидания предоставления услуги предусматриваются доступные места общественного пользования (туалеты).</w:t>
      </w:r>
    </w:p>
    <w:p w:rsidR="00BE4855" w:rsidRPr="005E082E" w:rsidRDefault="00BE4855" w:rsidP="0040367A">
      <w:pPr>
        <w:widowControl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Для приема граждан, обратившихся за получением муниципальной услуги, выделяются отдельные помещения (кабинеты), снабженные соответствующими указателями. Рабочее место специалистов оснащено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</w:t>
      </w:r>
      <w:r w:rsidRPr="003322C1">
        <w:rPr>
          <w:sz w:val="28"/>
          <w:szCs w:val="28"/>
        </w:rPr>
        <w:t>информаци</w:t>
      </w:r>
      <w:r w:rsidR="00253363" w:rsidRPr="003322C1">
        <w:rPr>
          <w:sz w:val="28"/>
          <w:szCs w:val="28"/>
        </w:rPr>
        <w:t>ей</w:t>
      </w:r>
      <w:r w:rsidRPr="003322C1">
        <w:rPr>
          <w:sz w:val="28"/>
          <w:szCs w:val="28"/>
        </w:rPr>
        <w:t>,</w:t>
      </w:r>
      <w:r w:rsidRPr="005E082E">
        <w:rPr>
          <w:sz w:val="28"/>
          <w:szCs w:val="28"/>
        </w:rPr>
        <w:t xml:space="preserve"> или предоставлением текстовой и графической информации знаками, выполненными рельефно-точечным шрифтом Брайля.</w:t>
      </w:r>
    </w:p>
    <w:p w:rsidR="00BE4855" w:rsidRPr="005E082E" w:rsidRDefault="00BE4855" w:rsidP="0040367A">
      <w:pPr>
        <w:widowControl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Рабочее место специалиста, предоставляющего муниципальную услугу, оборудовано персональным компьютером с возможностью доступа к необходимым информационным базам данных и оргтехнике.</w:t>
      </w:r>
    </w:p>
    <w:p w:rsidR="00BE4855" w:rsidRPr="005E082E" w:rsidRDefault="00BE4855" w:rsidP="0040367A">
      <w:pPr>
        <w:widowControl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Места для заполнения документов оборудованы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E4855" w:rsidRPr="005E082E" w:rsidRDefault="00BE4855" w:rsidP="0040367A">
      <w:pPr>
        <w:widowControl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В целях обеспечения конфиденциальности сведений о заявителе, одним специалистом одновременно ведется прием только одного </w:t>
      </w:r>
      <w:r w:rsidR="00253363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</w:t>
      </w:r>
      <w:r w:rsidRPr="005E082E">
        <w:rPr>
          <w:sz w:val="28"/>
          <w:szCs w:val="28"/>
        </w:rPr>
        <w:t>явителя. Консультирова</w:t>
      </w:r>
      <w:r w:rsidR="000224FA" w:rsidRPr="005E082E">
        <w:rPr>
          <w:sz w:val="28"/>
          <w:szCs w:val="28"/>
        </w:rPr>
        <w:t>ние и (или) прием двух и более З</w:t>
      </w:r>
      <w:r w:rsidRPr="005E082E">
        <w:rPr>
          <w:sz w:val="28"/>
          <w:szCs w:val="28"/>
        </w:rPr>
        <w:t>аявителей не допускается.</w:t>
      </w:r>
    </w:p>
    <w:p w:rsidR="00BE4855" w:rsidRPr="005E082E" w:rsidRDefault="00BE4855" w:rsidP="0040367A">
      <w:pPr>
        <w:pStyle w:val="af"/>
        <w:widowControl w:val="0"/>
        <w:tabs>
          <w:tab w:val="left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2.1</w:t>
      </w:r>
      <w:r w:rsidR="009C68B5" w:rsidRPr="005E082E">
        <w:rPr>
          <w:rFonts w:ascii="Times New Roman" w:hAnsi="Times New Roman"/>
          <w:sz w:val="28"/>
          <w:szCs w:val="28"/>
        </w:rPr>
        <w:t>7</w:t>
      </w:r>
      <w:r w:rsidRPr="005E082E">
        <w:rPr>
          <w:rFonts w:ascii="Times New Roman" w:hAnsi="Times New Roman"/>
          <w:sz w:val="28"/>
          <w:szCs w:val="28"/>
        </w:rPr>
        <w:t xml:space="preserve">.9. Места предоставления муниципальной услуги оборудованы средствами пожаротушения и оповещения о возникновении чрезвычайной ситуации. На видном месте размещены схемы размещения средств пожаротушения и путей эвакуации посетителей и работников </w:t>
      </w:r>
      <w:r w:rsidR="00EA3901" w:rsidRPr="005E082E">
        <w:rPr>
          <w:rFonts w:ascii="Times New Roman" w:hAnsi="Times New Roman"/>
          <w:sz w:val="28"/>
          <w:szCs w:val="28"/>
        </w:rPr>
        <w:t>Управления образованием</w:t>
      </w:r>
      <w:r w:rsidRPr="005E082E">
        <w:rPr>
          <w:rFonts w:ascii="Times New Roman" w:hAnsi="Times New Roman"/>
          <w:sz w:val="28"/>
          <w:szCs w:val="28"/>
        </w:rPr>
        <w:t>.</w:t>
      </w:r>
    </w:p>
    <w:p w:rsidR="00BE4855" w:rsidRPr="005E082E" w:rsidRDefault="00BE4855" w:rsidP="0040367A">
      <w:pPr>
        <w:pStyle w:val="af"/>
        <w:widowControl w:val="0"/>
        <w:tabs>
          <w:tab w:val="left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2.1</w:t>
      </w:r>
      <w:r w:rsidR="009C68B5" w:rsidRPr="005E082E">
        <w:rPr>
          <w:rFonts w:ascii="Times New Roman" w:hAnsi="Times New Roman"/>
          <w:sz w:val="28"/>
          <w:szCs w:val="28"/>
        </w:rPr>
        <w:t>7</w:t>
      </w:r>
      <w:r w:rsidRPr="005E082E">
        <w:rPr>
          <w:rFonts w:ascii="Times New Roman" w:hAnsi="Times New Roman"/>
          <w:sz w:val="28"/>
          <w:szCs w:val="28"/>
        </w:rPr>
        <w:t>.10. Специалисты при необходимости оказывают лицам с ограни</w:t>
      </w:r>
      <w:r w:rsidRPr="005E082E">
        <w:rPr>
          <w:rFonts w:ascii="Times New Roman" w:hAnsi="Times New Roman"/>
          <w:sz w:val="28"/>
          <w:szCs w:val="28"/>
        </w:rPr>
        <w:lastRenderedPageBreak/>
        <w:t>ченными возможностями здоровья (инвалидам)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E4855" w:rsidRPr="005E082E" w:rsidRDefault="00BE4855" w:rsidP="0040367A">
      <w:pPr>
        <w:pStyle w:val="af"/>
        <w:widowControl w:val="0"/>
        <w:tabs>
          <w:tab w:val="left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2.1</w:t>
      </w:r>
      <w:r w:rsidR="009C68B5" w:rsidRPr="005E082E">
        <w:rPr>
          <w:rFonts w:ascii="Times New Roman" w:hAnsi="Times New Roman"/>
          <w:sz w:val="28"/>
          <w:szCs w:val="28"/>
        </w:rPr>
        <w:t>7</w:t>
      </w:r>
      <w:r w:rsidRPr="005E082E">
        <w:rPr>
          <w:rFonts w:ascii="Times New Roman" w:hAnsi="Times New Roman"/>
          <w:sz w:val="28"/>
          <w:szCs w:val="28"/>
        </w:rPr>
        <w:t>.11. На информационных стендах размещены сведения о графике (режиме) работы организации,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услуги.</w:t>
      </w:r>
    </w:p>
    <w:p w:rsidR="00BE4855" w:rsidRPr="005E082E" w:rsidRDefault="00BE4855" w:rsidP="0040367A">
      <w:pPr>
        <w:pStyle w:val="af"/>
        <w:widowControl w:val="0"/>
        <w:tabs>
          <w:tab w:val="left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2.1</w:t>
      </w:r>
      <w:r w:rsidR="009C68B5" w:rsidRPr="005E082E">
        <w:rPr>
          <w:rFonts w:ascii="Times New Roman" w:hAnsi="Times New Roman"/>
          <w:sz w:val="28"/>
          <w:szCs w:val="28"/>
        </w:rPr>
        <w:t>7</w:t>
      </w:r>
      <w:r w:rsidRPr="005E082E">
        <w:rPr>
          <w:rFonts w:ascii="Times New Roman" w:hAnsi="Times New Roman"/>
          <w:sz w:val="28"/>
          <w:szCs w:val="28"/>
        </w:rPr>
        <w:t>.12. Для лиц с ограниченными возможностями здоровья, включая лиц, использующих кресла-коляски и собак-проводников, в организации обеспечивается: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1) допуск на объект </w:t>
      </w:r>
      <w:proofErr w:type="spellStart"/>
      <w:r w:rsidRPr="005E082E">
        <w:rPr>
          <w:sz w:val="28"/>
          <w:szCs w:val="28"/>
        </w:rPr>
        <w:t>сурдопереводчика</w:t>
      </w:r>
      <w:proofErr w:type="spellEnd"/>
      <w:r w:rsidRPr="005E082E">
        <w:rPr>
          <w:sz w:val="28"/>
          <w:szCs w:val="28"/>
        </w:rPr>
        <w:t xml:space="preserve">, </w:t>
      </w:r>
      <w:proofErr w:type="spellStart"/>
      <w:r w:rsidRPr="005E082E">
        <w:rPr>
          <w:sz w:val="28"/>
          <w:szCs w:val="28"/>
        </w:rPr>
        <w:t>тифлосурдопереводчика</w:t>
      </w:r>
      <w:proofErr w:type="spellEnd"/>
      <w:r w:rsidRPr="005E082E">
        <w:rPr>
          <w:sz w:val="28"/>
          <w:szCs w:val="28"/>
        </w:rPr>
        <w:t>;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2) сопровождение инвалидов, имеющих стойкие нарушения функции зрения и самостоятельного передвижения по территории учреждения;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3)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4)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5E082E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5E082E">
        <w:rPr>
          <w:rFonts w:ascii="Times New Roman" w:hAnsi="Times New Roman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</w:t>
      </w:r>
    </w:p>
    <w:p w:rsidR="00BE4855" w:rsidRPr="005E082E" w:rsidRDefault="00BE4855" w:rsidP="0040367A">
      <w:pPr>
        <w:pStyle w:val="af"/>
        <w:widowControl w:val="0"/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 xml:space="preserve">Режим работы: ежедневно с 09.00 до 18.00 часов (кроме выходных и праздничных дней), телефон/факс: 8(391)227-55-44, мобильный телефон (SMS): 8-965-900-57-26, </w:t>
      </w:r>
      <w:r w:rsidRPr="005E082E">
        <w:rPr>
          <w:rFonts w:ascii="Times New Roman" w:hAnsi="Times New Roman"/>
          <w:sz w:val="28"/>
          <w:szCs w:val="28"/>
          <w:lang w:val="en-US"/>
        </w:rPr>
        <w:t>e</w:t>
      </w:r>
      <w:r w:rsidRPr="005E082E">
        <w:rPr>
          <w:rFonts w:ascii="Times New Roman" w:hAnsi="Times New Roman"/>
          <w:sz w:val="28"/>
          <w:szCs w:val="28"/>
        </w:rPr>
        <w:t>-</w:t>
      </w:r>
      <w:r w:rsidRPr="005E082E">
        <w:rPr>
          <w:rFonts w:ascii="Times New Roman" w:hAnsi="Times New Roman"/>
          <w:sz w:val="28"/>
          <w:szCs w:val="28"/>
          <w:lang w:val="en-US"/>
        </w:rPr>
        <w:t>mail</w:t>
      </w:r>
      <w:r w:rsidRPr="005E082E">
        <w:rPr>
          <w:rFonts w:ascii="Times New Roman" w:hAnsi="Times New Roman"/>
          <w:sz w:val="28"/>
          <w:szCs w:val="28"/>
        </w:rPr>
        <w:t xml:space="preserve">: </w:t>
      </w:r>
      <w:hyperlink r:id="rId29" w:history="1">
        <w:r w:rsidRPr="005E082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kraivog</w:t>
        </w:r>
        <w:r w:rsidRPr="005E08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5E082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5E082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E082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E082E">
        <w:rPr>
          <w:rFonts w:ascii="Times New Roman" w:hAnsi="Times New Roman"/>
          <w:sz w:val="28"/>
          <w:szCs w:val="28"/>
        </w:rPr>
        <w:t xml:space="preserve">, </w:t>
      </w:r>
      <w:r w:rsidRPr="005E082E">
        <w:rPr>
          <w:rFonts w:ascii="Times New Roman" w:hAnsi="Times New Roman"/>
          <w:sz w:val="28"/>
          <w:szCs w:val="28"/>
          <w:lang w:val="en-US"/>
        </w:rPr>
        <w:t>skype</w:t>
      </w:r>
      <w:r w:rsidRPr="005E082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5E082E">
        <w:rPr>
          <w:rFonts w:ascii="Times New Roman" w:hAnsi="Times New Roman"/>
          <w:sz w:val="28"/>
          <w:szCs w:val="28"/>
          <w:lang w:val="en-US"/>
        </w:rPr>
        <w:t>kraivog</w:t>
      </w:r>
      <w:proofErr w:type="spellEnd"/>
      <w:r w:rsidRPr="005E08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082E">
        <w:rPr>
          <w:rFonts w:ascii="Times New Roman" w:hAnsi="Times New Roman"/>
          <w:sz w:val="28"/>
          <w:szCs w:val="28"/>
        </w:rPr>
        <w:t>ooVoo</w:t>
      </w:r>
      <w:proofErr w:type="spellEnd"/>
      <w:r w:rsidRPr="005E08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E082E">
        <w:rPr>
          <w:rFonts w:ascii="Times New Roman" w:hAnsi="Times New Roman"/>
          <w:sz w:val="28"/>
          <w:szCs w:val="28"/>
        </w:rPr>
        <w:t>kraivog</w:t>
      </w:r>
      <w:proofErr w:type="spellEnd"/>
      <w:r w:rsidRPr="005E082E">
        <w:rPr>
          <w:rFonts w:ascii="Times New Roman" w:hAnsi="Times New Roman"/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>.13. Специалисты учреждения, предоставляющие муниципальные услуги, обеспечивают помощь инвалидам в преодолении барьеров, мешающих получению ими услуг наравне с другими лицами.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2.1</w:t>
      </w:r>
      <w:r w:rsidR="009C68B5" w:rsidRPr="005E082E">
        <w:rPr>
          <w:sz w:val="28"/>
          <w:szCs w:val="28"/>
        </w:rPr>
        <w:t>8</w:t>
      </w:r>
      <w:r w:rsidRPr="005E082E">
        <w:rPr>
          <w:sz w:val="28"/>
          <w:szCs w:val="28"/>
        </w:rPr>
        <w:t xml:space="preserve">. Показатели доступности и качества муниципальной услуги - полное удовлетворение информационных запросов Заявителей на получение муниципальной услуги, удовлетворение запросов Заявителей в части получения путевок в организации отдыха и оздоровления детей, в рамках предоставленного бюджету города </w:t>
      </w:r>
      <w:r w:rsidR="00481B55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 xml:space="preserve"> финансирования на указанные цели.</w:t>
      </w:r>
    </w:p>
    <w:bookmarkEnd w:id="33"/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Основными требованиями к исполнению муниципальной услуги являются: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- достоверность предоставляемой информации;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- четкость в изложении информации;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- полнота информирования;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lastRenderedPageBreak/>
        <w:t>- наглядность форм предоставляемой информации;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- удобство и доступность получения информации;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- оперативность предоставления информации.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</w:p>
    <w:p w:rsidR="00BE4855" w:rsidRPr="005E082E" w:rsidRDefault="00BE4855" w:rsidP="0040367A">
      <w:pPr>
        <w:pStyle w:val="10"/>
        <w:keepNext w:val="0"/>
        <w:widowControl w:val="0"/>
        <w:jc w:val="center"/>
      </w:pPr>
      <w:bookmarkStart w:id="39" w:name="sub_300"/>
      <w:r w:rsidRPr="005E082E"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9"/>
    <w:p w:rsidR="00BE4855" w:rsidRPr="005E082E" w:rsidRDefault="00BE4855" w:rsidP="0040367A">
      <w:pPr>
        <w:widowControl w:val="0"/>
        <w:jc w:val="center"/>
        <w:rPr>
          <w:sz w:val="28"/>
          <w:szCs w:val="28"/>
        </w:rPr>
      </w:pPr>
    </w:p>
    <w:p w:rsidR="00BE4855" w:rsidRPr="005E082E" w:rsidRDefault="00BE4855" w:rsidP="002F569C">
      <w:pPr>
        <w:widowControl w:val="0"/>
        <w:ind w:firstLine="708"/>
        <w:jc w:val="both"/>
        <w:rPr>
          <w:sz w:val="28"/>
          <w:szCs w:val="28"/>
        </w:rPr>
      </w:pPr>
      <w:bookmarkStart w:id="40" w:name="sub_301"/>
      <w:r w:rsidRPr="005E082E"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bookmarkEnd w:id="40"/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- информирование и консультирование граждан по вопросам предоставления муниципальной услуги осуществляется специалистом </w:t>
      </w:r>
      <w:r w:rsidR="002F569C" w:rsidRPr="005E082E">
        <w:rPr>
          <w:sz w:val="28"/>
          <w:szCs w:val="28"/>
        </w:rPr>
        <w:t>Управления образованием, сотрудниками учреждений</w:t>
      </w:r>
      <w:r w:rsidRPr="005E082E">
        <w:rPr>
          <w:sz w:val="28"/>
          <w:szCs w:val="28"/>
        </w:rPr>
        <w:t xml:space="preserve">. 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  <w:r w:rsidRPr="005E082E">
        <w:rPr>
          <w:sz w:val="28"/>
          <w:szCs w:val="28"/>
        </w:rPr>
        <w:t>1) прием заявления от Заявителя;</w:t>
      </w:r>
    </w:p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2) передача заявления от Заявителя </w:t>
      </w:r>
      <w:r w:rsidR="003322C1">
        <w:rPr>
          <w:sz w:val="28"/>
          <w:szCs w:val="28"/>
        </w:rPr>
        <w:t>в учреждение</w:t>
      </w:r>
      <w:r w:rsidRPr="005E082E">
        <w:rPr>
          <w:sz w:val="28"/>
          <w:szCs w:val="28"/>
        </w:rPr>
        <w:t xml:space="preserve">, специалисту в </w:t>
      </w:r>
      <w:r w:rsidR="002F569C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>;</w:t>
      </w:r>
    </w:p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3) рассмотрение Заявлений и документов, определение права Заявителей на предоставление путевки;</w:t>
      </w:r>
    </w:p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4) формирование списка детей на по</w:t>
      </w:r>
      <w:r w:rsidR="006B446E" w:rsidRPr="003322C1">
        <w:rPr>
          <w:sz w:val="28"/>
          <w:szCs w:val="28"/>
        </w:rPr>
        <w:t>л</w:t>
      </w:r>
      <w:r w:rsidRPr="005E082E">
        <w:rPr>
          <w:sz w:val="28"/>
          <w:szCs w:val="28"/>
        </w:rPr>
        <w:t xml:space="preserve">учение путевок </w:t>
      </w:r>
      <w:r w:rsidR="002F569C" w:rsidRPr="005E082E">
        <w:rPr>
          <w:sz w:val="28"/>
          <w:szCs w:val="28"/>
        </w:rPr>
        <w:t>Управлением образованием</w:t>
      </w:r>
      <w:r w:rsidRPr="005E082E">
        <w:rPr>
          <w:sz w:val="28"/>
          <w:szCs w:val="28"/>
        </w:rPr>
        <w:t>;</w:t>
      </w:r>
    </w:p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5) передача заявления Заявителя для рассмотрения на комиссию;</w:t>
      </w:r>
    </w:p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6) рассмотрение заявления и документов Заявителя на комиссии;</w:t>
      </w:r>
    </w:p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7) подготовка комиссией предложения </w:t>
      </w:r>
      <w:r w:rsidR="002F569C" w:rsidRPr="005E082E">
        <w:rPr>
          <w:sz w:val="28"/>
          <w:szCs w:val="28"/>
        </w:rPr>
        <w:t>Управлению образованием</w:t>
      </w:r>
      <w:r w:rsidRPr="005E082E">
        <w:rPr>
          <w:sz w:val="28"/>
          <w:szCs w:val="28"/>
        </w:rPr>
        <w:t>;</w:t>
      </w:r>
    </w:p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8) принятие решения о предоставлении путевки;</w:t>
      </w:r>
    </w:p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9) информирование Заявителя о предоставлении путевки;</w:t>
      </w:r>
    </w:p>
    <w:p w:rsidR="00BE4855" w:rsidRPr="005E082E" w:rsidRDefault="00BE4855" w:rsidP="002F569C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10) предоставление </w:t>
      </w:r>
      <w:r w:rsidR="00FB2535" w:rsidRPr="005E082E">
        <w:rPr>
          <w:sz w:val="28"/>
          <w:szCs w:val="28"/>
        </w:rPr>
        <w:t xml:space="preserve">ДООЛ </w:t>
      </w:r>
      <w:r w:rsidRPr="005E082E">
        <w:rPr>
          <w:sz w:val="28"/>
          <w:szCs w:val="28"/>
        </w:rPr>
        <w:t>путевки Заявителю.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Про</w:t>
      </w:r>
      <w:r w:rsidR="00FB2535" w:rsidRPr="005E082E">
        <w:rPr>
          <w:sz w:val="28"/>
          <w:szCs w:val="28"/>
        </w:rPr>
        <w:t xml:space="preserve">цедуры, указанные в подпунктах </w:t>
      </w:r>
      <w:r w:rsidRPr="005E082E">
        <w:rPr>
          <w:sz w:val="28"/>
          <w:szCs w:val="28"/>
        </w:rPr>
        <w:t>1-3, 8-10 пункта 3.1. Регламе</w:t>
      </w:r>
      <w:r w:rsidR="00FB2535" w:rsidRPr="005E082E">
        <w:rPr>
          <w:sz w:val="28"/>
          <w:szCs w:val="28"/>
        </w:rPr>
        <w:t>нта осуществляются учреждениями</w:t>
      </w:r>
      <w:r w:rsidRPr="005E082E">
        <w:rPr>
          <w:sz w:val="28"/>
          <w:szCs w:val="28"/>
        </w:rPr>
        <w:t xml:space="preserve"> для предоставления путевок с частичной оплатой их стоимости детям в лагеря с дневным пребыванием в каникулярное время.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41" w:name="sub_302"/>
      <w:r w:rsidRPr="005E082E">
        <w:rPr>
          <w:sz w:val="28"/>
          <w:szCs w:val="28"/>
        </w:rPr>
        <w:t xml:space="preserve">3.2. Ответственными за предоставление муниципальной услуги являются специалисты </w:t>
      </w:r>
      <w:r w:rsidR="002F569C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 xml:space="preserve">, учреждений.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42" w:name="sub_303"/>
      <w:bookmarkEnd w:id="41"/>
      <w:r w:rsidRPr="005E082E">
        <w:rPr>
          <w:sz w:val="28"/>
          <w:szCs w:val="28"/>
        </w:rPr>
        <w:t>3.3. Последовательность административных процедур, выполняемых при предоставлении муниципальной услуги, указана в блок-схеме.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43" w:name="sub_304"/>
      <w:bookmarkEnd w:id="42"/>
      <w:r w:rsidRPr="005E082E">
        <w:rPr>
          <w:sz w:val="28"/>
          <w:szCs w:val="28"/>
        </w:rPr>
        <w:t>3.4. Сроки прохождения отдельных административных процедур:</w:t>
      </w:r>
    </w:p>
    <w:p w:rsidR="00BE4855" w:rsidRPr="005E082E" w:rsidRDefault="00BE4855" w:rsidP="00A35D5C">
      <w:pPr>
        <w:widowControl w:val="0"/>
        <w:ind w:firstLine="708"/>
        <w:jc w:val="both"/>
        <w:rPr>
          <w:sz w:val="28"/>
          <w:szCs w:val="28"/>
        </w:rPr>
      </w:pPr>
      <w:bookmarkStart w:id="44" w:name="sub_313"/>
      <w:bookmarkEnd w:id="43"/>
      <w:r w:rsidRPr="005E082E">
        <w:rPr>
          <w:sz w:val="28"/>
          <w:szCs w:val="28"/>
        </w:rPr>
        <w:t xml:space="preserve">3.4.1. Прием заявления и документов в соответствии с </w:t>
      </w:r>
      <w:hyperlink w:anchor="sub_229" w:history="1">
        <w:r w:rsidRPr="005E082E">
          <w:rPr>
            <w:rStyle w:val="af5"/>
            <w:color w:val="auto"/>
            <w:sz w:val="28"/>
            <w:szCs w:val="28"/>
          </w:rPr>
          <w:t>пунктами 2.</w:t>
        </w:r>
        <w:r w:rsidR="00C952BA" w:rsidRPr="005E082E">
          <w:rPr>
            <w:rStyle w:val="af5"/>
            <w:color w:val="auto"/>
            <w:sz w:val="28"/>
            <w:szCs w:val="28"/>
          </w:rPr>
          <w:t>6</w:t>
        </w:r>
        <w:r w:rsidRPr="005E082E">
          <w:rPr>
            <w:rStyle w:val="af5"/>
            <w:color w:val="auto"/>
            <w:sz w:val="28"/>
            <w:szCs w:val="28"/>
          </w:rPr>
          <w:t>.1</w:t>
        </w:r>
      </w:hyperlink>
      <w:r w:rsidRPr="005E082E">
        <w:rPr>
          <w:sz w:val="28"/>
          <w:szCs w:val="28"/>
        </w:rPr>
        <w:t xml:space="preserve"> - 2.</w:t>
      </w:r>
      <w:r w:rsidR="00C952BA" w:rsidRPr="005E082E">
        <w:rPr>
          <w:sz w:val="28"/>
          <w:szCs w:val="28"/>
        </w:rPr>
        <w:t>6</w:t>
      </w:r>
      <w:r w:rsidRPr="005E082E">
        <w:rPr>
          <w:sz w:val="28"/>
          <w:szCs w:val="28"/>
        </w:rPr>
        <w:t xml:space="preserve">.3.  Регламента от Заявителя - в период с 1 </w:t>
      </w:r>
      <w:r w:rsidR="00A35D5C" w:rsidRPr="005E082E">
        <w:rPr>
          <w:sz w:val="28"/>
          <w:szCs w:val="28"/>
        </w:rPr>
        <w:t>марта по 15</w:t>
      </w:r>
      <w:r w:rsidR="00235AFF" w:rsidRPr="005E082E">
        <w:rPr>
          <w:sz w:val="28"/>
          <w:szCs w:val="28"/>
        </w:rPr>
        <w:t xml:space="preserve"> апреля</w:t>
      </w:r>
      <w:r w:rsidR="00FB2535" w:rsidRPr="005E082E">
        <w:rPr>
          <w:sz w:val="28"/>
          <w:szCs w:val="28"/>
        </w:rPr>
        <w:t xml:space="preserve"> текущего года в </w:t>
      </w:r>
      <w:r w:rsidRPr="005E082E">
        <w:rPr>
          <w:sz w:val="28"/>
          <w:szCs w:val="28"/>
        </w:rPr>
        <w:t>учреждении;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45" w:name="sub_314"/>
      <w:bookmarkEnd w:id="44"/>
      <w:r w:rsidRPr="005E082E">
        <w:rPr>
          <w:sz w:val="28"/>
          <w:szCs w:val="28"/>
        </w:rPr>
        <w:t xml:space="preserve">3.4.2. Передача заявления из учреждения в течение 3 рабочих дней со дня окончания приема документов специалисту в </w:t>
      </w:r>
      <w:r w:rsidR="002F569C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>;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3.4.3. Рассмотрение Заявлений и документов </w:t>
      </w:r>
      <w:r w:rsidR="002F569C" w:rsidRPr="005E082E">
        <w:rPr>
          <w:sz w:val="28"/>
          <w:szCs w:val="28"/>
        </w:rPr>
        <w:t>Управлением образованием</w:t>
      </w:r>
      <w:r w:rsidR="00FB2535" w:rsidRPr="005E082E">
        <w:rPr>
          <w:sz w:val="28"/>
          <w:szCs w:val="28"/>
        </w:rPr>
        <w:t>,</w:t>
      </w:r>
      <w:r w:rsidRPr="005E082E">
        <w:rPr>
          <w:sz w:val="28"/>
          <w:szCs w:val="28"/>
        </w:rPr>
        <w:t xml:space="preserve"> определение права Заявителей на предоставление путевки в течение 15 рабочих дней;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46" w:name="sub_315"/>
      <w:bookmarkEnd w:id="45"/>
      <w:r w:rsidRPr="005E082E">
        <w:rPr>
          <w:sz w:val="28"/>
          <w:szCs w:val="28"/>
        </w:rPr>
        <w:t xml:space="preserve">3.4.4. Передача заявлений из </w:t>
      </w:r>
      <w:r w:rsidR="002F569C" w:rsidRPr="005E082E">
        <w:rPr>
          <w:sz w:val="28"/>
          <w:szCs w:val="28"/>
        </w:rPr>
        <w:t xml:space="preserve">Управления образованием </w:t>
      </w:r>
      <w:r w:rsidRPr="005E082E">
        <w:rPr>
          <w:sz w:val="28"/>
          <w:szCs w:val="28"/>
        </w:rPr>
        <w:t>в течение 3 ра</w:t>
      </w:r>
      <w:r w:rsidRPr="005E082E">
        <w:rPr>
          <w:sz w:val="28"/>
          <w:szCs w:val="28"/>
        </w:rPr>
        <w:lastRenderedPageBreak/>
        <w:t>бочих дней в комиссию;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47" w:name="sub_316"/>
      <w:bookmarkEnd w:id="46"/>
      <w:r w:rsidRPr="005E082E">
        <w:rPr>
          <w:sz w:val="28"/>
          <w:szCs w:val="28"/>
        </w:rPr>
        <w:t xml:space="preserve">3.4.5. Рассмотрение заявления и подготовка предложения </w:t>
      </w:r>
      <w:r w:rsidR="002F569C" w:rsidRPr="005E082E">
        <w:rPr>
          <w:sz w:val="28"/>
          <w:szCs w:val="28"/>
        </w:rPr>
        <w:t>Управлению образованием</w:t>
      </w:r>
      <w:r w:rsidRPr="005E082E">
        <w:rPr>
          <w:sz w:val="28"/>
          <w:szCs w:val="28"/>
        </w:rPr>
        <w:t xml:space="preserve"> в течение 7 рабочих дней комиссией;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48" w:name="sub_317"/>
      <w:bookmarkEnd w:id="47"/>
      <w:r w:rsidRPr="005E082E">
        <w:rPr>
          <w:sz w:val="28"/>
          <w:szCs w:val="28"/>
        </w:rPr>
        <w:t xml:space="preserve">3.4.6. </w:t>
      </w:r>
      <w:r w:rsidR="002F569C" w:rsidRPr="005E082E">
        <w:rPr>
          <w:sz w:val="28"/>
          <w:szCs w:val="28"/>
        </w:rPr>
        <w:t xml:space="preserve">Управление образованием </w:t>
      </w:r>
      <w:r w:rsidRPr="005E082E">
        <w:rPr>
          <w:sz w:val="28"/>
          <w:szCs w:val="28"/>
        </w:rPr>
        <w:t>в течение 5 рабочих дней принимает решение о предоставлении путевок Заявителю;</w:t>
      </w:r>
    </w:p>
    <w:p w:rsidR="00BE4855" w:rsidRPr="003322C1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49" w:name="sub_318"/>
      <w:bookmarkEnd w:id="48"/>
      <w:r w:rsidRPr="003322C1">
        <w:rPr>
          <w:sz w:val="28"/>
          <w:szCs w:val="28"/>
        </w:rPr>
        <w:t xml:space="preserve">3.4.7. </w:t>
      </w:r>
      <w:r w:rsidR="00B0273A" w:rsidRPr="003322C1">
        <w:rPr>
          <w:sz w:val="28"/>
          <w:szCs w:val="28"/>
        </w:rPr>
        <w:t xml:space="preserve">Управление образованием </w:t>
      </w:r>
      <w:r w:rsidRPr="003322C1">
        <w:rPr>
          <w:sz w:val="28"/>
          <w:szCs w:val="28"/>
        </w:rPr>
        <w:t xml:space="preserve">в течение 5 рабочих дней со дня принятия решения доводит </w:t>
      </w:r>
      <w:r w:rsidR="003322C1" w:rsidRPr="003322C1">
        <w:rPr>
          <w:sz w:val="28"/>
          <w:szCs w:val="28"/>
        </w:rPr>
        <w:t xml:space="preserve">через общеобразовательные учреждения </w:t>
      </w:r>
      <w:r w:rsidRPr="003322C1">
        <w:rPr>
          <w:sz w:val="28"/>
          <w:szCs w:val="28"/>
        </w:rPr>
        <w:t>до Заявителей информацию</w:t>
      </w:r>
      <w:r w:rsidR="006B446E" w:rsidRPr="003322C1">
        <w:rPr>
          <w:sz w:val="28"/>
          <w:szCs w:val="28"/>
        </w:rPr>
        <w:t xml:space="preserve"> </w:t>
      </w:r>
      <w:r w:rsidRPr="003322C1">
        <w:rPr>
          <w:sz w:val="28"/>
          <w:szCs w:val="28"/>
        </w:rPr>
        <w:t>о предоставлении путевок.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50" w:name="sub_319"/>
      <w:bookmarkEnd w:id="49"/>
      <w:r w:rsidRPr="005E082E">
        <w:rPr>
          <w:sz w:val="28"/>
          <w:szCs w:val="28"/>
        </w:rPr>
        <w:t xml:space="preserve">3.4.8. </w:t>
      </w:r>
      <w:r w:rsidR="00FB2535" w:rsidRPr="005E082E">
        <w:rPr>
          <w:sz w:val="28"/>
          <w:szCs w:val="28"/>
        </w:rPr>
        <w:t>ДООЛ</w:t>
      </w:r>
      <w:r w:rsidR="00B0273A" w:rsidRPr="005E082E">
        <w:rPr>
          <w:sz w:val="28"/>
          <w:szCs w:val="28"/>
        </w:rPr>
        <w:t xml:space="preserve"> </w:t>
      </w:r>
      <w:r w:rsidRPr="005E082E">
        <w:rPr>
          <w:sz w:val="28"/>
          <w:szCs w:val="28"/>
        </w:rPr>
        <w:t>предоставляет путевки Заявителям не позднее 7 дней до прибытия ребенка в организацию отдыха и оздоровления детей.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51" w:name="sub_305"/>
      <w:bookmarkEnd w:id="50"/>
      <w:r w:rsidRPr="005E082E">
        <w:rPr>
          <w:sz w:val="28"/>
          <w:szCs w:val="28"/>
        </w:rPr>
        <w:t>3.5. Прием заявления от Заявителя.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52" w:name="sub_320"/>
      <w:bookmarkEnd w:id="51"/>
      <w:r w:rsidRPr="003322C1">
        <w:rPr>
          <w:sz w:val="28"/>
          <w:szCs w:val="28"/>
        </w:rPr>
        <w:t xml:space="preserve">3.5.1. Основанием для начала данной административной процедуры является представление Заявителем письменного заявления и документов в </w:t>
      </w:r>
      <w:r w:rsidR="00B0273A" w:rsidRPr="003322C1">
        <w:rPr>
          <w:sz w:val="28"/>
          <w:szCs w:val="28"/>
        </w:rPr>
        <w:t>Управление образованием</w:t>
      </w:r>
      <w:r w:rsidRPr="003322C1">
        <w:rPr>
          <w:sz w:val="28"/>
          <w:szCs w:val="28"/>
        </w:rPr>
        <w:t xml:space="preserve">, учреждение </w:t>
      </w:r>
      <w:bookmarkEnd w:id="52"/>
      <w:r w:rsidRPr="003322C1">
        <w:rPr>
          <w:sz w:val="28"/>
          <w:szCs w:val="28"/>
        </w:rPr>
        <w:t>непосредственно при личном обращении.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53" w:name="sub_321"/>
      <w:r w:rsidRPr="005E082E">
        <w:rPr>
          <w:sz w:val="28"/>
          <w:szCs w:val="28"/>
        </w:rPr>
        <w:t xml:space="preserve">3.5.2. При поступлении письменного заявления и документов в соответствии с </w:t>
      </w:r>
      <w:hyperlink w:anchor="sub_229" w:history="1">
        <w:r w:rsidRPr="005E082E">
          <w:rPr>
            <w:rStyle w:val="af5"/>
            <w:color w:val="auto"/>
            <w:sz w:val="28"/>
            <w:szCs w:val="28"/>
          </w:rPr>
          <w:t>пунктами 2.6.1</w:t>
        </w:r>
        <w:r w:rsidR="00105501" w:rsidRPr="005E082E">
          <w:rPr>
            <w:rStyle w:val="af5"/>
            <w:color w:val="auto"/>
            <w:sz w:val="28"/>
            <w:szCs w:val="28"/>
          </w:rPr>
          <w:t xml:space="preserve"> - </w:t>
        </w:r>
        <w:r w:rsidRPr="005E082E">
          <w:rPr>
            <w:rStyle w:val="af5"/>
            <w:color w:val="auto"/>
            <w:sz w:val="28"/>
            <w:szCs w:val="28"/>
          </w:rPr>
          <w:t>2.6.3.</w:t>
        </w:r>
        <w:r w:rsidR="00105501" w:rsidRPr="005E082E">
          <w:rPr>
            <w:rStyle w:val="af5"/>
            <w:color w:val="auto"/>
            <w:sz w:val="28"/>
            <w:szCs w:val="28"/>
          </w:rPr>
          <w:t>, 2.6.5.</w:t>
        </w:r>
        <w:r w:rsidRPr="005E082E">
          <w:rPr>
            <w:rStyle w:val="af5"/>
            <w:color w:val="auto"/>
            <w:sz w:val="28"/>
            <w:szCs w:val="28"/>
          </w:rPr>
          <w:t xml:space="preserve"> </w:t>
        </w:r>
      </w:hyperlink>
      <w:r w:rsidRPr="005E082E">
        <w:rPr>
          <w:sz w:val="28"/>
          <w:szCs w:val="28"/>
        </w:rPr>
        <w:t xml:space="preserve">Регламента </w:t>
      </w:r>
      <w:r w:rsidRPr="00C06E4F">
        <w:rPr>
          <w:sz w:val="28"/>
          <w:szCs w:val="28"/>
        </w:rPr>
        <w:t>от Заявителя</w:t>
      </w:r>
      <w:r w:rsidRPr="005E082E">
        <w:rPr>
          <w:sz w:val="28"/>
          <w:szCs w:val="28"/>
        </w:rPr>
        <w:t xml:space="preserve"> ответственный сотрудник </w:t>
      </w:r>
      <w:r w:rsidR="00B0273A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, учреждения регистрирует его в журнале регистрации заявлений в день их поступления или в первый рабочий день после их поступления (в случае если заявление с прилагаемым к ним документам поступили в нерабочее время, праздничный или выходной день) с указанием отметки о дате и времени его приема, и присваивает ему порядковый номер.</w:t>
      </w:r>
    </w:p>
    <w:p w:rsidR="00BE4855" w:rsidRPr="005E082E" w:rsidRDefault="00B0273A" w:rsidP="00A35D5C">
      <w:pPr>
        <w:widowControl w:val="0"/>
        <w:ind w:firstLine="708"/>
        <w:jc w:val="both"/>
        <w:rPr>
          <w:sz w:val="28"/>
          <w:szCs w:val="28"/>
        </w:rPr>
      </w:pPr>
      <w:bookmarkStart w:id="54" w:name="sub_322"/>
      <w:bookmarkEnd w:id="53"/>
      <w:r w:rsidRPr="005E082E">
        <w:rPr>
          <w:sz w:val="28"/>
          <w:szCs w:val="28"/>
        </w:rPr>
        <w:t>3.5.3</w:t>
      </w:r>
      <w:r w:rsidR="00BE4855" w:rsidRPr="005E082E">
        <w:rPr>
          <w:sz w:val="28"/>
          <w:szCs w:val="28"/>
        </w:rPr>
        <w:t xml:space="preserve">. Срок исполнения данной административной процедуры с 1 </w:t>
      </w:r>
      <w:r w:rsidR="00A35D5C" w:rsidRPr="005E082E">
        <w:rPr>
          <w:sz w:val="28"/>
          <w:szCs w:val="28"/>
        </w:rPr>
        <w:t>марта</w:t>
      </w:r>
      <w:r w:rsidR="00BE4855" w:rsidRPr="005E082E">
        <w:rPr>
          <w:sz w:val="28"/>
          <w:szCs w:val="28"/>
        </w:rPr>
        <w:t xml:space="preserve"> </w:t>
      </w:r>
      <w:r w:rsidR="00A35D5C" w:rsidRPr="005E082E">
        <w:rPr>
          <w:sz w:val="28"/>
          <w:szCs w:val="28"/>
        </w:rPr>
        <w:t xml:space="preserve">по </w:t>
      </w:r>
      <w:r w:rsidR="00BE4855" w:rsidRPr="005E082E">
        <w:rPr>
          <w:sz w:val="28"/>
          <w:szCs w:val="28"/>
        </w:rPr>
        <w:t>15 апреля текущего года.</w:t>
      </w:r>
    </w:p>
    <w:p w:rsidR="00BE4855" w:rsidRPr="005E082E" w:rsidRDefault="00B0273A" w:rsidP="0040367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3.5.4</w:t>
      </w:r>
      <w:r w:rsidR="00BE4855" w:rsidRPr="005E082E">
        <w:rPr>
          <w:sz w:val="28"/>
          <w:szCs w:val="28"/>
        </w:rPr>
        <w:t>. При отсутствии документов, предусмотренных пунктом 2.</w:t>
      </w:r>
      <w:r w:rsidR="00C952BA" w:rsidRPr="005E082E">
        <w:rPr>
          <w:sz w:val="28"/>
          <w:szCs w:val="28"/>
        </w:rPr>
        <w:t>6</w:t>
      </w:r>
      <w:r w:rsidR="00BE4855" w:rsidRPr="005E082E">
        <w:rPr>
          <w:sz w:val="28"/>
          <w:szCs w:val="28"/>
        </w:rPr>
        <w:t>.</w:t>
      </w:r>
      <w:r w:rsidR="00C952BA" w:rsidRPr="005E082E">
        <w:rPr>
          <w:sz w:val="28"/>
          <w:szCs w:val="28"/>
        </w:rPr>
        <w:t>2</w:t>
      </w:r>
      <w:r w:rsidR="00BE4855" w:rsidRPr="005E082E">
        <w:rPr>
          <w:sz w:val="28"/>
          <w:szCs w:val="28"/>
        </w:rPr>
        <w:t xml:space="preserve">. Регламента, специалист </w:t>
      </w:r>
      <w:r w:rsidRPr="005E082E">
        <w:rPr>
          <w:sz w:val="28"/>
          <w:szCs w:val="28"/>
        </w:rPr>
        <w:t xml:space="preserve">Управления образованием </w:t>
      </w:r>
      <w:r w:rsidR="00BE4855" w:rsidRPr="005E082E">
        <w:rPr>
          <w:sz w:val="28"/>
          <w:szCs w:val="28"/>
        </w:rPr>
        <w:t xml:space="preserve">в течение 5 рабочих дней со дня поступления Заявления в </w:t>
      </w:r>
      <w:r w:rsidRPr="005E082E">
        <w:rPr>
          <w:sz w:val="28"/>
          <w:szCs w:val="28"/>
        </w:rPr>
        <w:t xml:space="preserve">Управление образованием </w:t>
      </w:r>
      <w:r w:rsidR="00BE4855" w:rsidRPr="005E082E">
        <w:rPr>
          <w:sz w:val="28"/>
          <w:szCs w:val="28"/>
        </w:rPr>
        <w:t>запрашивает их в рамках межведомственного взаимодействия в порядке, предусмотренном Федеральным законом от 27.07.2010 № 210-ФЗ «Об организации предоставления государственных и муниципальных услуг».</w:t>
      </w:r>
    </w:p>
    <w:p w:rsidR="00BE4855" w:rsidRPr="005E082E" w:rsidRDefault="00BE4855" w:rsidP="0040367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Межведомственный запрос может быть направлен с использованием единой системы межведомственного электронного взаимодействия путем направления межведомственного запроса о предоставлении необходимых сведений в форме электронного (бумажного) документа. </w:t>
      </w:r>
    </w:p>
    <w:p w:rsidR="00BE4855" w:rsidRPr="005E082E" w:rsidRDefault="00BE4855" w:rsidP="0040367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При отсутствии технической возможности направления межведомственного запроса о предоставлении необходимых сведений в форме электронного (бумажного) документа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или курьером.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55" w:name="sub_306"/>
      <w:bookmarkEnd w:id="54"/>
      <w:r w:rsidRPr="005E082E">
        <w:rPr>
          <w:sz w:val="28"/>
          <w:szCs w:val="28"/>
        </w:rPr>
        <w:t>3.</w:t>
      </w:r>
      <w:r w:rsidR="00B0273A" w:rsidRPr="005E082E">
        <w:rPr>
          <w:sz w:val="28"/>
          <w:szCs w:val="28"/>
        </w:rPr>
        <w:t>5.5</w:t>
      </w:r>
      <w:r w:rsidRPr="005E082E">
        <w:rPr>
          <w:sz w:val="28"/>
          <w:szCs w:val="28"/>
        </w:rPr>
        <w:t xml:space="preserve">. В рамках исполнения административной процедуры сотрудник учреждения передает заявление специалисту </w:t>
      </w:r>
      <w:r w:rsidR="00B0273A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.</w:t>
      </w:r>
    </w:p>
    <w:p w:rsidR="00BE4855" w:rsidRPr="005E082E" w:rsidRDefault="00B0273A" w:rsidP="0040367A">
      <w:pPr>
        <w:widowControl w:val="0"/>
        <w:ind w:firstLine="708"/>
        <w:jc w:val="both"/>
        <w:rPr>
          <w:sz w:val="28"/>
          <w:szCs w:val="28"/>
        </w:rPr>
      </w:pPr>
      <w:bookmarkStart w:id="56" w:name="sub_324"/>
      <w:r w:rsidRPr="005E082E">
        <w:rPr>
          <w:sz w:val="28"/>
          <w:szCs w:val="28"/>
        </w:rPr>
        <w:t>3.5.6</w:t>
      </w:r>
      <w:r w:rsidR="00BE4855" w:rsidRPr="005E082E">
        <w:rPr>
          <w:sz w:val="28"/>
          <w:szCs w:val="28"/>
        </w:rPr>
        <w:t>. Результатом исполнения административной процедуры является регистрация заявления.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3.6. Рассмотрение заявления Заявителя и документов </w:t>
      </w:r>
      <w:r w:rsidR="00B0273A" w:rsidRPr="005E082E">
        <w:rPr>
          <w:sz w:val="28"/>
          <w:szCs w:val="28"/>
        </w:rPr>
        <w:t>Управлением об</w:t>
      </w:r>
      <w:r w:rsidR="00B0273A" w:rsidRPr="005E082E">
        <w:rPr>
          <w:sz w:val="28"/>
          <w:szCs w:val="28"/>
        </w:rPr>
        <w:lastRenderedPageBreak/>
        <w:t>разованием</w:t>
      </w:r>
      <w:r w:rsidRPr="005E082E">
        <w:rPr>
          <w:sz w:val="28"/>
          <w:szCs w:val="28"/>
        </w:rPr>
        <w:t xml:space="preserve"> и определения права Заявителя на получение путевки.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3.6.1. Срок исполнения данной административной процедуры составляет 15 рабочих дней со дня поступления Заявления и документов в </w:t>
      </w:r>
      <w:r w:rsidR="00B0273A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 xml:space="preserve">. </w:t>
      </w:r>
    </w:p>
    <w:p w:rsidR="00BE4855" w:rsidRPr="005E082E" w:rsidRDefault="00BE4855" w:rsidP="0040367A">
      <w:pPr>
        <w:pStyle w:val="af4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 xml:space="preserve">            3.6.2. В случае отсутствия оснований для отказа в предоставлении муниципальной услуги, предусмотренных пунктом 2.1</w:t>
      </w:r>
      <w:r w:rsidR="00105501" w:rsidRPr="005E082E">
        <w:rPr>
          <w:rFonts w:ascii="Times New Roman" w:hAnsi="Times New Roman"/>
          <w:sz w:val="28"/>
          <w:szCs w:val="28"/>
        </w:rPr>
        <w:t>0</w:t>
      </w:r>
      <w:r w:rsidRPr="005E082E">
        <w:rPr>
          <w:rFonts w:ascii="Times New Roman" w:hAnsi="Times New Roman"/>
          <w:sz w:val="28"/>
          <w:szCs w:val="28"/>
        </w:rPr>
        <w:t xml:space="preserve">. Регламента, специалист </w:t>
      </w:r>
      <w:r w:rsidR="00B0273A" w:rsidRPr="005E082E">
        <w:rPr>
          <w:rFonts w:ascii="Times New Roman" w:hAnsi="Times New Roman"/>
          <w:sz w:val="28"/>
          <w:szCs w:val="28"/>
        </w:rPr>
        <w:t>Управления образованием</w:t>
      </w:r>
      <w:r w:rsidRPr="005E082E">
        <w:rPr>
          <w:rFonts w:ascii="Times New Roman" w:hAnsi="Times New Roman"/>
          <w:sz w:val="28"/>
          <w:szCs w:val="28"/>
        </w:rPr>
        <w:t>:</w:t>
      </w:r>
    </w:p>
    <w:p w:rsidR="00BE4855" w:rsidRPr="005E082E" w:rsidRDefault="00BE4855" w:rsidP="0040367A">
      <w:pPr>
        <w:pStyle w:val="af4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ab/>
        <w:t>1) на основании представленных Заявителем документов определяет возрастную группу ребенка;</w:t>
      </w:r>
    </w:p>
    <w:p w:rsidR="00BE4855" w:rsidRPr="005E082E" w:rsidRDefault="00BE4855" w:rsidP="0040367A">
      <w:pPr>
        <w:pStyle w:val="af4"/>
        <w:widowControl w:val="0"/>
        <w:jc w:val="both"/>
        <w:rPr>
          <w:rFonts w:ascii="Times New Roman" w:hAnsi="Times New Roman"/>
          <w:sz w:val="28"/>
          <w:szCs w:val="28"/>
        </w:rPr>
      </w:pPr>
      <w:r w:rsidRPr="005E082E">
        <w:rPr>
          <w:rFonts w:ascii="Times New Roman" w:hAnsi="Times New Roman"/>
          <w:sz w:val="28"/>
          <w:szCs w:val="28"/>
        </w:rPr>
        <w:tab/>
        <w:t>2) устанавливает принадлежность ребенка к льготной категории путем визуального изучения представленных документов в соответствии с пунктом 2.</w:t>
      </w:r>
      <w:r w:rsidR="00105501" w:rsidRPr="005E082E">
        <w:rPr>
          <w:rFonts w:ascii="Times New Roman" w:hAnsi="Times New Roman"/>
          <w:sz w:val="28"/>
          <w:szCs w:val="28"/>
        </w:rPr>
        <w:t>7</w:t>
      </w:r>
      <w:r w:rsidRPr="005E082E">
        <w:rPr>
          <w:rFonts w:ascii="Times New Roman" w:hAnsi="Times New Roman"/>
          <w:sz w:val="28"/>
          <w:szCs w:val="28"/>
        </w:rPr>
        <w:t xml:space="preserve"> Регламента.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57" w:name="sub_323"/>
      <w:r w:rsidRPr="005E082E">
        <w:rPr>
          <w:sz w:val="28"/>
          <w:szCs w:val="28"/>
        </w:rPr>
        <w:t xml:space="preserve">3.6.3. В случае наличия оснований, предусмотренных </w:t>
      </w:r>
      <w:hyperlink w:anchor="sub_208" w:history="1">
        <w:r w:rsidRPr="005E082E">
          <w:rPr>
            <w:rStyle w:val="af5"/>
            <w:color w:val="auto"/>
            <w:sz w:val="28"/>
            <w:szCs w:val="28"/>
          </w:rPr>
          <w:t>пунктом 2.</w:t>
        </w:r>
      </w:hyperlink>
      <w:r w:rsidR="00482D6D" w:rsidRPr="005E082E">
        <w:rPr>
          <w:sz w:val="28"/>
          <w:szCs w:val="28"/>
        </w:rPr>
        <w:t>1</w:t>
      </w:r>
      <w:r w:rsidR="00105501" w:rsidRPr="005E082E">
        <w:rPr>
          <w:sz w:val="28"/>
          <w:szCs w:val="28"/>
        </w:rPr>
        <w:t>0</w:t>
      </w:r>
      <w:r w:rsidRPr="005E082E">
        <w:rPr>
          <w:sz w:val="28"/>
          <w:szCs w:val="28"/>
        </w:rPr>
        <w:t xml:space="preserve">. Регламента, сотрудник </w:t>
      </w:r>
      <w:r w:rsidR="00F437B5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 xml:space="preserve">, учреждения устно уведомляет Заявителя об отказе в </w:t>
      </w:r>
      <w:r w:rsidR="00482D6D" w:rsidRPr="005E082E">
        <w:rPr>
          <w:sz w:val="28"/>
          <w:szCs w:val="28"/>
        </w:rPr>
        <w:t>приеме документов</w:t>
      </w:r>
      <w:r w:rsidRPr="005E082E">
        <w:rPr>
          <w:sz w:val="28"/>
          <w:szCs w:val="28"/>
        </w:rPr>
        <w:t>, а также разъясняет причины отказа и предлагает принять меры по их устранению.</w:t>
      </w:r>
    </w:p>
    <w:bookmarkEnd w:id="57"/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3.6.4. </w:t>
      </w:r>
      <w:bookmarkStart w:id="58" w:name="sub_325"/>
      <w:r w:rsidRPr="005E082E">
        <w:rPr>
          <w:sz w:val="28"/>
          <w:szCs w:val="28"/>
        </w:rPr>
        <w:t xml:space="preserve">В случае отсутствия причин для отказа в </w:t>
      </w:r>
      <w:r w:rsidR="00482D6D" w:rsidRPr="005E082E">
        <w:rPr>
          <w:sz w:val="28"/>
          <w:szCs w:val="28"/>
        </w:rPr>
        <w:t>приеме документов</w:t>
      </w:r>
      <w:r w:rsidRPr="005E082E">
        <w:rPr>
          <w:sz w:val="28"/>
          <w:szCs w:val="28"/>
        </w:rPr>
        <w:t xml:space="preserve">, изложенных в </w:t>
      </w:r>
      <w:hyperlink w:anchor="sub_208" w:history="1">
        <w:r w:rsidRPr="005E082E">
          <w:rPr>
            <w:rStyle w:val="af5"/>
            <w:color w:val="auto"/>
            <w:sz w:val="28"/>
            <w:szCs w:val="28"/>
          </w:rPr>
          <w:t>пункте 2.</w:t>
        </w:r>
      </w:hyperlink>
      <w:r w:rsidRPr="005E082E">
        <w:rPr>
          <w:sz w:val="28"/>
          <w:szCs w:val="28"/>
        </w:rPr>
        <w:t>1</w:t>
      </w:r>
      <w:r w:rsidR="00105501" w:rsidRPr="005E082E">
        <w:rPr>
          <w:sz w:val="28"/>
          <w:szCs w:val="28"/>
        </w:rPr>
        <w:t>0</w:t>
      </w:r>
      <w:r w:rsidRPr="005E082E">
        <w:rPr>
          <w:sz w:val="28"/>
          <w:szCs w:val="28"/>
        </w:rPr>
        <w:t xml:space="preserve"> Регламента, сотрудник </w:t>
      </w:r>
      <w:r w:rsidR="00F437B5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, учреждения переходит к исполнению следующей административной процедуры.</w:t>
      </w:r>
    </w:p>
    <w:bookmarkEnd w:id="58"/>
    <w:p w:rsidR="00BE4855" w:rsidRPr="005E082E" w:rsidRDefault="00BE4855" w:rsidP="0040367A">
      <w:pPr>
        <w:pStyle w:val="10"/>
        <w:keepNext w:val="0"/>
        <w:widowControl w:val="0"/>
        <w:ind w:firstLine="708"/>
        <w:jc w:val="both"/>
      </w:pPr>
      <w:r w:rsidRPr="005E082E">
        <w:t>3.6.5. Результатом исполнения данной административной процедуры является:</w:t>
      </w:r>
    </w:p>
    <w:p w:rsidR="00BE4855" w:rsidRPr="005E082E" w:rsidRDefault="00BE4855" w:rsidP="0040367A">
      <w:pPr>
        <w:pStyle w:val="10"/>
        <w:keepNext w:val="0"/>
        <w:widowControl w:val="0"/>
        <w:ind w:firstLine="709"/>
        <w:jc w:val="both"/>
      </w:pPr>
      <w:r w:rsidRPr="005E082E">
        <w:t>1) наличие права в предоставлении муниципальной услуги;</w:t>
      </w:r>
    </w:p>
    <w:p w:rsidR="00BE4855" w:rsidRPr="005E082E" w:rsidRDefault="00BE4855" w:rsidP="0040367A">
      <w:pPr>
        <w:pStyle w:val="10"/>
        <w:keepNext w:val="0"/>
        <w:widowControl w:val="0"/>
        <w:ind w:firstLine="709"/>
        <w:jc w:val="both"/>
      </w:pPr>
      <w:r w:rsidRPr="005E082E">
        <w:t xml:space="preserve">2) отсутствия права в предоставлении муниципальной услуги.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59" w:name="sub_307"/>
      <w:bookmarkEnd w:id="55"/>
      <w:bookmarkEnd w:id="56"/>
      <w:r w:rsidRPr="005E082E">
        <w:rPr>
          <w:sz w:val="28"/>
          <w:szCs w:val="28"/>
        </w:rPr>
        <w:t xml:space="preserve">3.7. Формирование списка детей на получение путевок </w:t>
      </w:r>
      <w:r w:rsidR="00F437B5" w:rsidRPr="005E082E">
        <w:rPr>
          <w:sz w:val="28"/>
          <w:szCs w:val="28"/>
        </w:rPr>
        <w:t>Управлением образованием</w:t>
      </w:r>
      <w:r w:rsidRPr="005E082E">
        <w:rPr>
          <w:sz w:val="28"/>
          <w:szCs w:val="28"/>
        </w:rPr>
        <w:t xml:space="preserve">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3.7.1. Основанием для начала данной административной процедуры является представление Заявления и документов в </w:t>
      </w:r>
      <w:r w:rsidR="00F437B5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 xml:space="preserve">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3.7.2. Срок исполнения данной административной процедуры составляет 2 рабочих дня со дня поступления заявления в </w:t>
      </w:r>
      <w:r w:rsidR="00F437B5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3.7.3. По результатам рассмотрения специалист </w:t>
      </w:r>
      <w:r w:rsidR="00F437B5" w:rsidRPr="005E082E">
        <w:rPr>
          <w:sz w:val="28"/>
          <w:szCs w:val="28"/>
        </w:rPr>
        <w:t xml:space="preserve">Управления образованием </w:t>
      </w:r>
      <w:r w:rsidRPr="005E082E">
        <w:rPr>
          <w:sz w:val="28"/>
          <w:szCs w:val="28"/>
        </w:rPr>
        <w:t>в зависимости от даты подачи заявления и документов: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1) формирует список детей на получение путевок;</w:t>
      </w:r>
    </w:p>
    <w:p w:rsidR="00BE4855" w:rsidRPr="005E082E" w:rsidRDefault="00120CA9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2) </w:t>
      </w:r>
      <w:r w:rsidR="00BE4855" w:rsidRPr="005E082E">
        <w:rPr>
          <w:sz w:val="28"/>
          <w:szCs w:val="28"/>
        </w:rPr>
        <w:t xml:space="preserve">направляет его в течение 2 рабочих дней после завершения его формирования в комиссию по распределению путевок с частичной оплатой их стоимости в загородные лагеря созданную уполномоченным органом, для рассмотрения.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3.7.4. Результатом исполнения административной процедуры является сформированный список детей на получение путевок.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60" w:name="sub_308"/>
      <w:bookmarkEnd w:id="59"/>
      <w:r w:rsidRPr="005E082E">
        <w:rPr>
          <w:sz w:val="28"/>
          <w:szCs w:val="28"/>
        </w:rPr>
        <w:t xml:space="preserve">3.8. Комиссия рассматривает и подготавливает предложения </w:t>
      </w:r>
      <w:r w:rsidR="00F437B5" w:rsidRPr="005E082E">
        <w:rPr>
          <w:sz w:val="28"/>
          <w:szCs w:val="28"/>
        </w:rPr>
        <w:t>Управлению образованием</w:t>
      </w:r>
      <w:r w:rsidRPr="005E082E">
        <w:rPr>
          <w:sz w:val="28"/>
          <w:szCs w:val="28"/>
        </w:rPr>
        <w:t xml:space="preserve"> о распределении путевок Заявителям.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3.10.  Основание</w:t>
      </w:r>
      <w:r w:rsidR="00120CA9" w:rsidRPr="005E082E">
        <w:rPr>
          <w:sz w:val="28"/>
          <w:szCs w:val="28"/>
        </w:rPr>
        <w:t>м</w:t>
      </w:r>
      <w:r w:rsidRPr="005E082E">
        <w:rPr>
          <w:sz w:val="28"/>
          <w:szCs w:val="28"/>
        </w:rPr>
        <w:t xml:space="preserve"> для начала административной процедуры является передача списка детей на получение путевок </w:t>
      </w:r>
      <w:r w:rsidR="00F437B5" w:rsidRPr="005E082E">
        <w:rPr>
          <w:sz w:val="28"/>
          <w:szCs w:val="28"/>
        </w:rPr>
        <w:t xml:space="preserve">Управлением образованием </w:t>
      </w:r>
      <w:r w:rsidRPr="005E082E">
        <w:rPr>
          <w:sz w:val="28"/>
          <w:szCs w:val="28"/>
        </w:rPr>
        <w:t xml:space="preserve">в комиссию.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61" w:name="sub_329"/>
      <w:r w:rsidRPr="005E082E">
        <w:rPr>
          <w:sz w:val="28"/>
          <w:szCs w:val="28"/>
        </w:rPr>
        <w:t>3.10.1. Срок исполнения данной административной процедуры состав</w:t>
      </w:r>
      <w:r w:rsidRPr="005E082E">
        <w:rPr>
          <w:sz w:val="28"/>
          <w:szCs w:val="28"/>
        </w:rPr>
        <w:lastRenderedPageBreak/>
        <w:t>ляет 7 рабочих дней со дня поступления заявления в комиссию.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3.10.2. Комиссия рассматривает список детей на получение путевок, вместе с приложенными Заявлениями и документами. Проверяет наличие права Заявителей на получение путевок, наличие преимущественного права на получение путевок, подготавливает </w:t>
      </w:r>
      <w:r w:rsidR="00F437B5" w:rsidRPr="005E082E">
        <w:rPr>
          <w:sz w:val="28"/>
          <w:szCs w:val="28"/>
        </w:rPr>
        <w:t xml:space="preserve">Управлению образованием </w:t>
      </w:r>
      <w:r w:rsidRPr="005E082E">
        <w:rPr>
          <w:sz w:val="28"/>
          <w:szCs w:val="28"/>
        </w:rPr>
        <w:t xml:space="preserve">предложение о распределении путевок.      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3.10.3. Результатом исполнения административной процедуры является предложение о предоставлении путевок </w:t>
      </w:r>
      <w:r w:rsidR="00F437B5" w:rsidRPr="005E082E">
        <w:rPr>
          <w:sz w:val="28"/>
          <w:szCs w:val="28"/>
        </w:rPr>
        <w:t>Управлению образованием</w:t>
      </w:r>
      <w:r w:rsidRPr="005E082E">
        <w:rPr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62" w:name="sub_309"/>
      <w:bookmarkEnd w:id="60"/>
      <w:bookmarkEnd w:id="61"/>
      <w:r w:rsidRPr="005E082E">
        <w:rPr>
          <w:sz w:val="28"/>
          <w:szCs w:val="28"/>
        </w:rPr>
        <w:t xml:space="preserve">3.11. </w:t>
      </w:r>
      <w:r w:rsidR="00F437B5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 xml:space="preserve"> принимает решение о предоставлении путевки Заявителю.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3.11.1. Основание</w:t>
      </w:r>
      <w:r w:rsidR="00EA3901" w:rsidRPr="005E082E">
        <w:rPr>
          <w:sz w:val="28"/>
          <w:szCs w:val="28"/>
        </w:rPr>
        <w:t>м</w:t>
      </w:r>
      <w:r w:rsidRPr="005E082E">
        <w:rPr>
          <w:sz w:val="28"/>
          <w:szCs w:val="28"/>
        </w:rPr>
        <w:t xml:space="preserve"> для начала административной процедуры является передача комиссией предложения о распределении путевок </w:t>
      </w:r>
      <w:r w:rsidR="00F437B5" w:rsidRPr="005E082E">
        <w:rPr>
          <w:sz w:val="28"/>
          <w:szCs w:val="28"/>
        </w:rPr>
        <w:t>Управлению образованием</w:t>
      </w:r>
      <w:r w:rsidRPr="005E082E">
        <w:rPr>
          <w:sz w:val="28"/>
          <w:szCs w:val="28"/>
        </w:rPr>
        <w:t xml:space="preserve">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63" w:name="sub_330"/>
      <w:bookmarkEnd w:id="62"/>
      <w:r w:rsidRPr="005E082E">
        <w:rPr>
          <w:sz w:val="28"/>
          <w:szCs w:val="28"/>
        </w:rPr>
        <w:t>3.11.2. Срок исполнения данной административной пр</w:t>
      </w:r>
      <w:r w:rsidR="00F437B5" w:rsidRPr="005E082E">
        <w:rPr>
          <w:sz w:val="28"/>
          <w:szCs w:val="28"/>
        </w:rPr>
        <w:t>оцедуры составляет 5 рабочих дней</w:t>
      </w:r>
      <w:r w:rsidRPr="005E082E">
        <w:rPr>
          <w:sz w:val="28"/>
          <w:szCs w:val="28"/>
        </w:rPr>
        <w:t xml:space="preserve"> со дня поступления предложения комиссии в </w:t>
      </w:r>
      <w:r w:rsidR="00F437B5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3.11.3. Решение о предоставлении и распределении путевок в загородные лагеря, лагеря с дневным пребыванием или об отказе в предоставлении путевок в загородные лагеря, лагеря с дневным пребыванием оформляется распорядительным актом </w:t>
      </w:r>
      <w:r w:rsidR="00F437B5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 xml:space="preserve">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3.11.4. </w:t>
      </w:r>
      <w:bookmarkStart w:id="64" w:name="sub_310"/>
      <w:bookmarkEnd w:id="63"/>
      <w:r w:rsidRPr="005E082E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120CA9" w:rsidRPr="005E082E">
        <w:rPr>
          <w:sz w:val="28"/>
          <w:szCs w:val="28"/>
        </w:rPr>
        <w:t>предоставление путевки Заявителю</w:t>
      </w:r>
      <w:r w:rsidRPr="005E082E">
        <w:rPr>
          <w:sz w:val="28"/>
          <w:szCs w:val="28"/>
        </w:rPr>
        <w:t xml:space="preserve"> в загородные лагеря, лагеря с дневным пребыванием (издание распорядительного акта о предоставлении путевок).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3.12. </w:t>
      </w:r>
      <w:r w:rsidR="00F437B5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>, учреждение информирует Заявителя о предоставлении путевки.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3.12.1. Основанием для начала административной процедуры является издание распорядительного акта о предоставлении путевок.  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65" w:name="sub_331"/>
      <w:bookmarkEnd w:id="64"/>
      <w:r w:rsidRPr="005E082E">
        <w:rPr>
          <w:sz w:val="28"/>
          <w:szCs w:val="28"/>
        </w:rPr>
        <w:t>3.12.2. Срок исполнения данной административной пр</w:t>
      </w:r>
      <w:r w:rsidR="00F437B5" w:rsidRPr="005E082E">
        <w:rPr>
          <w:sz w:val="28"/>
          <w:szCs w:val="28"/>
        </w:rPr>
        <w:t>оцедуры составляет 5 рабочих дней</w:t>
      </w:r>
      <w:r w:rsidRPr="005E082E">
        <w:rPr>
          <w:sz w:val="28"/>
          <w:szCs w:val="28"/>
        </w:rPr>
        <w:t xml:space="preserve"> со дня принятия решения </w:t>
      </w:r>
      <w:r w:rsidR="00F437B5" w:rsidRPr="005E082E">
        <w:rPr>
          <w:sz w:val="28"/>
          <w:szCs w:val="28"/>
        </w:rPr>
        <w:t>Управлением образованием</w:t>
      </w:r>
      <w:r w:rsidRPr="005E082E">
        <w:rPr>
          <w:sz w:val="28"/>
          <w:szCs w:val="28"/>
        </w:rPr>
        <w:t xml:space="preserve"> о предоставлении путевки.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3.12.3.  Доведение информации о предоставлении путевок до Заявителей осуществляется </w:t>
      </w:r>
      <w:r w:rsidR="00F437B5" w:rsidRPr="005E082E">
        <w:rPr>
          <w:sz w:val="28"/>
          <w:szCs w:val="28"/>
        </w:rPr>
        <w:t>Управлением образованием</w:t>
      </w:r>
      <w:r w:rsidRPr="005E082E">
        <w:rPr>
          <w:sz w:val="28"/>
          <w:szCs w:val="28"/>
        </w:rPr>
        <w:t>, учреждением одним из способов (</w:t>
      </w:r>
      <w:r w:rsidRPr="005E082E">
        <w:rPr>
          <w:sz w:val="28"/>
          <w:szCs w:val="28"/>
          <w:lang w:val="en-US"/>
        </w:rPr>
        <w:t>e</w:t>
      </w:r>
      <w:r w:rsidRPr="005E082E">
        <w:rPr>
          <w:sz w:val="28"/>
          <w:szCs w:val="28"/>
        </w:rPr>
        <w:t>-</w:t>
      </w:r>
      <w:r w:rsidRPr="005E082E">
        <w:rPr>
          <w:sz w:val="28"/>
          <w:szCs w:val="28"/>
          <w:lang w:val="en-US"/>
        </w:rPr>
        <w:t>mail</w:t>
      </w:r>
      <w:r w:rsidRPr="005E082E">
        <w:rPr>
          <w:sz w:val="28"/>
          <w:szCs w:val="28"/>
        </w:rPr>
        <w:t>, телефон), указанным в Заявлении (приложение № 3 и № 4 к Регламенту</w:t>
      </w:r>
      <w:r w:rsidR="00120CA9" w:rsidRPr="005E082E">
        <w:rPr>
          <w:sz w:val="28"/>
          <w:szCs w:val="28"/>
        </w:rPr>
        <w:t>)</w:t>
      </w:r>
      <w:r w:rsidRPr="005E082E">
        <w:rPr>
          <w:sz w:val="28"/>
          <w:szCs w:val="28"/>
        </w:rPr>
        <w:t xml:space="preserve">. 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3.12.4. В уведомлении о предоставлении путевки с частичной оплатой указываются дата начала оздоровительной смены, срок выдачи путевки (с указанием места, времени, выдачи), банковские реквизиты оздоровительного лагеря для оплаты стоимости путевки Заявителями, в части превышающей частичную оплату стоимости путевки за счет средств краевого бюджета. 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3.12.5. В случае, если Заявителю не была предоставлена путевка, </w:t>
      </w:r>
      <w:r w:rsidR="00F437B5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 xml:space="preserve"> доводит до Заявителя причину отказа.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3.12.3. Результатом исполнения административн</w:t>
      </w:r>
      <w:r w:rsidR="00F437B5" w:rsidRPr="005E082E">
        <w:rPr>
          <w:sz w:val="28"/>
          <w:szCs w:val="28"/>
        </w:rPr>
        <w:t>ой процедуры является  доведение</w:t>
      </w:r>
      <w:r w:rsidRPr="005E082E">
        <w:rPr>
          <w:sz w:val="28"/>
          <w:szCs w:val="28"/>
        </w:rPr>
        <w:t xml:space="preserve"> информации о предоставления (отказе) в получении путевки Заявителю, способами указанными в п. 3.12.3. Регламента.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66" w:name="sub_333"/>
      <w:bookmarkEnd w:id="65"/>
      <w:r w:rsidRPr="005E082E">
        <w:rPr>
          <w:sz w:val="28"/>
          <w:szCs w:val="28"/>
        </w:rPr>
        <w:t xml:space="preserve">3.13. Оплата Заявителями стоимости путевки с частичной оплатой.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lastRenderedPageBreak/>
        <w:t xml:space="preserve">3.13.1. При выдаче путевки в организацию отдыха и оздоровления детей. Заявитель в течение 3 рабочих дней после уведомления о предоставлении путевки с частичной оплатой представляет в </w:t>
      </w:r>
      <w:r w:rsidR="00D1156F" w:rsidRPr="005E082E">
        <w:rPr>
          <w:sz w:val="28"/>
          <w:szCs w:val="28"/>
        </w:rPr>
        <w:t xml:space="preserve">муниципальный оздоровительный лагерь (далее – ДООЛ) </w:t>
      </w:r>
      <w:r w:rsidRPr="005E082E">
        <w:rPr>
          <w:sz w:val="28"/>
          <w:szCs w:val="28"/>
        </w:rPr>
        <w:t xml:space="preserve">документы, подтверждающие оплату стоимости путевки с частичной оплатой в части превышающей частичную оплату стоимости путевки за счет средств краевого бюджета.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3.13.2. Факт выдачи Заявителям путевки с частичной оплатой в организацию отдыха и оздоровления детей фиксируется </w:t>
      </w:r>
      <w:r w:rsidR="00D1156F" w:rsidRPr="005E082E">
        <w:rPr>
          <w:sz w:val="28"/>
          <w:szCs w:val="28"/>
        </w:rPr>
        <w:t>ДООЛ</w:t>
      </w:r>
      <w:r w:rsidRPr="005E082E">
        <w:rPr>
          <w:sz w:val="28"/>
          <w:szCs w:val="28"/>
        </w:rPr>
        <w:t xml:space="preserve"> в Журнале выдачи путевки с частичной оплатой с указанием даты ее выдачи.   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3.13.3. В случае непредставления документов Заявителем, подтверждающих факт оплаты стоимости путевки с частичной оплатой в части превышающей частичную оплату стоимости за счет средств краевого бюджета </w:t>
      </w:r>
      <w:r w:rsidR="00D1156F" w:rsidRPr="005E082E">
        <w:rPr>
          <w:sz w:val="28"/>
          <w:szCs w:val="28"/>
        </w:rPr>
        <w:t>ДООЛ</w:t>
      </w:r>
      <w:r w:rsidRPr="005E082E">
        <w:rPr>
          <w:sz w:val="28"/>
          <w:szCs w:val="28"/>
        </w:rPr>
        <w:t xml:space="preserve"> отказывает в выдаче путевки и </w:t>
      </w:r>
      <w:r w:rsidR="00D1156F" w:rsidRPr="005E082E">
        <w:rPr>
          <w:sz w:val="28"/>
          <w:szCs w:val="28"/>
        </w:rPr>
        <w:t>передает информацию в Управление образованием для внесения</w:t>
      </w:r>
      <w:r w:rsidRPr="005E082E">
        <w:rPr>
          <w:sz w:val="28"/>
          <w:szCs w:val="28"/>
        </w:rPr>
        <w:t xml:space="preserve"> в течении 3 рабочих дней со дня окончания срока оплаты, соответствующие изменения в распорядительный акт о предоставлении путевок с частичной оплатой.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67" w:name="sub_311"/>
      <w:r w:rsidRPr="005E082E">
        <w:rPr>
          <w:sz w:val="28"/>
          <w:szCs w:val="28"/>
        </w:rPr>
        <w:t xml:space="preserve">3.14. </w:t>
      </w:r>
      <w:r w:rsidR="00D1156F" w:rsidRPr="005E082E">
        <w:rPr>
          <w:sz w:val="28"/>
          <w:szCs w:val="28"/>
        </w:rPr>
        <w:t>ДООЛ</w:t>
      </w:r>
      <w:r w:rsidRPr="005E082E">
        <w:rPr>
          <w:sz w:val="28"/>
          <w:szCs w:val="28"/>
        </w:rPr>
        <w:t xml:space="preserve"> предоставляет путевку Заявителю.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3.14.1. Основание для начала административной процедуры является получение информации Заявителем от </w:t>
      </w:r>
      <w:r w:rsidR="00D1156F" w:rsidRPr="005E082E">
        <w:rPr>
          <w:sz w:val="28"/>
          <w:szCs w:val="28"/>
        </w:rPr>
        <w:t xml:space="preserve">Управления образованием </w:t>
      </w:r>
      <w:r w:rsidRPr="005E082E">
        <w:rPr>
          <w:sz w:val="28"/>
          <w:szCs w:val="28"/>
        </w:rPr>
        <w:t xml:space="preserve">о предоставлении путевки. 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68" w:name="sub_332"/>
      <w:bookmarkEnd w:id="67"/>
      <w:r w:rsidRPr="005E082E">
        <w:rPr>
          <w:sz w:val="28"/>
          <w:szCs w:val="28"/>
        </w:rPr>
        <w:t>3.14.1. Срок исполнения данной административной процедуры составляет не позднее 7 дней до прибытия ребенка в организацию отдыха и оздоровления детей.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3.14.2. Результатом исполнения административной процедуры является выдача путевки </w:t>
      </w:r>
      <w:r w:rsidR="00D1156F" w:rsidRPr="005E082E">
        <w:rPr>
          <w:sz w:val="28"/>
          <w:szCs w:val="28"/>
        </w:rPr>
        <w:t>ДООЛ</w:t>
      </w:r>
      <w:r w:rsidRPr="005E082E">
        <w:rPr>
          <w:sz w:val="28"/>
          <w:szCs w:val="28"/>
        </w:rPr>
        <w:t xml:space="preserve"> Заявителю при личном обращении.   </w:t>
      </w:r>
    </w:p>
    <w:p w:rsidR="00BE4855" w:rsidRPr="005E082E" w:rsidRDefault="00BE4855" w:rsidP="0040367A">
      <w:pPr>
        <w:pStyle w:val="10"/>
        <w:keepNext w:val="0"/>
        <w:widowControl w:val="0"/>
        <w:jc w:val="both"/>
      </w:pPr>
      <w:bookmarkStart w:id="69" w:name="sub_400"/>
      <w:bookmarkEnd w:id="66"/>
      <w:bookmarkEnd w:id="68"/>
    </w:p>
    <w:p w:rsidR="00BE4855" w:rsidRPr="005E082E" w:rsidRDefault="00BE4855" w:rsidP="0040367A">
      <w:pPr>
        <w:pStyle w:val="10"/>
        <w:keepNext w:val="0"/>
        <w:widowControl w:val="0"/>
        <w:jc w:val="center"/>
      </w:pPr>
      <w:r w:rsidRPr="005E082E">
        <w:t>4. Формы контроля за исполнением Регламента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70" w:name="sub_401"/>
      <w:bookmarkEnd w:id="69"/>
      <w:r w:rsidRPr="005E082E">
        <w:rPr>
          <w:sz w:val="28"/>
          <w:szCs w:val="28"/>
        </w:rPr>
        <w:t>4.1. Текущий контроль соблюдения специалистом и сотрудниками последовательности действий по предоставлению муниципальной услуги, определенных административными процедурами, своевременности, полноты и качества выполнения ими административных процедур, принятия решений осуществляется их непосредственным руководителем.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71" w:name="sub_402"/>
      <w:bookmarkEnd w:id="70"/>
      <w:r w:rsidRPr="005E082E">
        <w:rPr>
          <w:sz w:val="28"/>
          <w:szCs w:val="28"/>
        </w:rPr>
        <w:t>4.2. Контроль соблюдения специалистом, сотрудниками положений Регламента осуществляется также в форме проведения плановых и внеплановых проверок.</w:t>
      </w:r>
    </w:p>
    <w:bookmarkEnd w:id="71"/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Контроль соблюдения специалистом положений Регламента путем проведения плановых и внеплановых проверок осуществляется руководителем </w:t>
      </w:r>
      <w:r w:rsidR="00A46EA2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 xml:space="preserve">. Периодичность проведения плановых проверок определяется </w:t>
      </w:r>
      <w:r w:rsidR="00A46EA2" w:rsidRPr="005E082E">
        <w:rPr>
          <w:sz w:val="28"/>
          <w:szCs w:val="28"/>
        </w:rPr>
        <w:t>Управлением образованием</w:t>
      </w:r>
      <w:r w:rsidRPr="005E082E">
        <w:rPr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Внеплановые проверки соблюдения специалистом положений Регламента проводятся при поступлении информации о несоблюдении специалистом требований Регламента или по требованию органов государственной власти, обладающих контрольно-надзорными полномочиями, или суда.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Внеплановые проверки направлены на выявление и устранение причин </w:t>
      </w:r>
      <w:r w:rsidRPr="005E082E">
        <w:rPr>
          <w:sz w:val="28"/>
          <w:szCs w:val="28"/>
        </w:rPr>
        <w:lastRenderedPageBreak/>
        <w:t>и условий, вследствие которых были нарушены права и свободы граждан.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Контроль за исполнением Регламента включает в себя также рассмотрение, принятие решений и подготовку ответов на обращения граждан, содержащих жалобы на решения, действия (бездействия) специалиста.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bookmarkStart w:id="72" w:name="sub_403"/>
      <w:r w:rsidRPr="005E082E">
        <w:rPr>
          <w:sz w:val="28"/>
          <w:szCs w:val="28"/>
        </w:rPr>
        <w:t>4.3. В случае выявления нарушений прав граждан по результатам проведенных проверок предоставления муниципальной услуги в отношении виновного специалиста принимаются меры дисциплинарного взыскания в соответствии с законодательством Российской Федерации.</w:t>
      </w:r>
    </w:p>
    <w:bookmarkEnd w:id="72"/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pStyle w:val="msonormalcxspmiddle"/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E082E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привлекаемых организаций или их работников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082E">
        <w:rPr>
          <w:sz w:val="28"/>
          <w:szCs w:val="28"/>
        </w:rPr>
        <w:t xml:space="preserve">В соответствии со </w:t>
      </w:r>
      <w:hyperlink r:id="rId30" w:history="1">
        <w:r w:rsidRPr="005E082E">
          <w:rPr>
            <w:sz w:val="28"/>
            <w:szCs w:val="28"/>
          </w:rPr>
          <w:t>статьями 11.1</w:t>
        </w:r>
      </w:hyperlink>
      <w:r w:rsidRPr="005E082E">
        <w:rPr>
          <w:sz w:val="28"/>
          <w:szCs w:val="28"/>
        </w:rPr>
        <w:t xml:space="preserve">, </w:t>
      </w:r>
      <w:hyperlink r:id="rId31" w:history="1">
        <w:r w:rsidRPr="005E082E">
          <w:rPr>
            <w:sz w:val="28"/>
            <w:szCs w:val="28"/>
          </w:rPr>
          <w:t>11.2</w:t>
        </w:r>
      </w:hyperlink>
      <w:r w:rsidRPr="005E082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A02CE8" w:rsidRPr="003322C1">
        <w:rPr>
          <w:sz w:val="28"/>
          <w:szCs w:val="28"/>
        </w:rPr>
        <w:t>З</w:t>
      </w:r>
      <w:r w:rsidRPr="005E082E">
        <w:rPr>
          <w:sz w:val="28"/>
          <w:szCs w:val="28"/>
        </w:rPr>
        <w:t xml:space="preserve">аявитель вправе обжаловать решение и (или) действие (бездействие) </w:t>
      </w:r>
      <w:r w:rsidRPr="005E082E">
        <w:rPr>
          <w:bCs/>
          <w:sz w:val="28"/>
          <w:szCs w:val="28"/>
        </w:rPr>
        <w:t xml:space="preserve">должностного лица общеобразовательного учреждения, </w:t>
      </w:r>
      <w:r w:rsidR="00A46EA2" w:rsidRPr="005E082E">
        <w:rPr>
          <w:sz w:val="28"/>
          <w:szCs w:val="28"/>
        </w:rPr>
        <w:t>Управления образованием</w:t>
      </w:r>
      <w:r w:rsidRPr="005E082E">
        <w:rPr>
          <w:bCs/>
          <w:sz w:val="28"/>
          <w:szCs w:val="28"/>
        </w:rPr>
        <w:t>, привлекаемых организаций или их работников.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E082E">
        <w:rPr>
          <w:bCs/>
          <w:sz w:val="28"/>
          <w:szCs w:val="28"/>
        </w:rPr>
        <w:t>5.2. Предмет жалобы.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1) нарушение срока регистрации заявления и документов </w:t>
      </w:r>
      <w:r w:rsidR="00A02CE8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</w:t>
      </w:r>
      <w:r w:rsidRPr="005E082E">
        <w:rPr>
          <w:sz w:val="28"/>
          <w:szCs w:val="28"/>
        </w:rPr>
        <w:t>явителя;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2) нарушение срока предоставления муниципальной услуги;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3) требование у </w:t>
      </w:r>
      <w:r w:rsidR="00A02CE8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аявителя документов, не предусмотренных пунктами 2.</w:t>
      </w:r>
      <w:r w:rsidR="00A47932" w:rsidRPr="003322C1">
        <w:rPr>
          <w:sz w:val="28"/>
          <w:szCs w:val="28"/>
        </w:rPr>
        <w:t>6</w:t>
      </w:r>
      <w:r w:rsidRPr="003322C1">
        <w:rPr>
          <w:sz w:val="28"/>
          <w:szCs w:val="28"/>
        </w:rPr>
        <w:t>.1.</w:t>
      </w:r>
      <w:r w:rsidR="006D5A8E" w:rsidRPr="003322C1">
        <w:rPr>
          <w:sz w:val="28"/>
          <w:szCs w:val="28"/>
        </w:rPr>
        <w:t>,</w:t>
      </w:r>
      <w:r w:rsidRPr="003322C1">
        <w:rPr>
          <w:sz w:val="28"/>
          <w:szCs w:val="28"/>
        </w:rPr>
        <w:t xml:space="preserve"> 2.</w:t>
      </w:r>
      <w:r w:rsidR="00A47932" w:rsidRPr="003322C1">
        <w:rPr>
          <w:sz w:val="28"/>
          <w:szCs w:val="28"/>
        </w:rPr>
        <w:t>6</w:t>
      </w:r>
      <w:r w:rsidRPr="003322C1">
        <w:rPr>
          <w:sz w:val="28"/>
          <w:szCs w:val="28"/>
        </w:rPr>
        <w:t>.3. Регламента, для предоставления муниципальной услуги;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 xml:space="preserve">4) отказ в приеме у </w:t>
      </w:r>
      <w:r w:rsidR="00A02CE8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аявителя документов, необходимых для предоставления муниципальной услуги;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 xml:space="preserve">5) отказ в предоставлении </w:t>
      </w:r>
      <w:r w:rsidR="006D5A8E" w:rsidRPr="003322C1">
        <w:rPr>
          <w:sz w:val="28"/>
          <w:szCs w:val="28"/>
        </w:rPr>
        <w:t xml:space="preserve">документов и </w:t>
      </w:r>
      <w:r w:rsidRPr="003322C1">
        <w:rPr>
          <w:sz w:val="28"/>
          <w:szCs w:val="28"/>
        </w:rPr>
        <w:t>муниципальной услуги по основаниям, не предусмотренным пункт</w:t>
      </w:r>
      <w:r w:rsidR="006D5A8E" w:rsidRPr="003322C1">
        <w:rPr>
          <w:sz w:val="28"/>
          <w:szCs w:val="28"/>
        </w:rPr>
        <w:t>ами</w:t>
      </w:r>
      <w:r w:rsidRPr="003322C1">
        <w:rPr>
          <w:sz w:val="28"/>
          <w:szCs w:val="28"/>
        </w:rPr>
        <w:t xml:space="preserve"> 2.</w:t>
      </w:r>
      <w:r w:rsidR="006D5A8E" w:rsidRPr="003322C1">
        <w:rPr>
          <w:sz w:val="28"/>
          <w:szCs w:val="28"/>
        </w:rPr>
        <w:t>1</w:t>
      </w:r>
      <w:r w:rsidR="00A47932" w:rsidRPr="003322C1">
        <w:rPr>
          <w:sz w:val="28"/>
          <w:szCs w:val="28"/>
        </w:rPr>
        <w:t>0</w:t>
      </w:r>
      <w:r w:rsidR="006D5A8E" w:rsidRPr="003322C1">
        <w:rPr>
          <w:sz w:val="28"/>
          <w:szCs w:val="28"/>
        </w:rPr>
        <w:t>, 2.1</w:t>
      </w:r>
      <w:r w:rsidR="00A47932" w:rsidRPr="003322C1">
        <w:rPr>
          <w:sz w:val="28"/>
          <w:szCs w:val="28"/>
        </w:rPr>
        <w:t>1</w:t>
      </w:r>
      <w:r w:rsidRPr="003322C1">
        <w:rPr>
          <w:sz w:val="28"/>
          <w:szCs w:val="28"/>
        </w:rPr>
        <w:t>. Регламента;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 xml:space="preserve">6) требование от </w:t>
      </w:r>
      <w:r w:rsidR="00A02CE8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аявителя</w:t>
      </w:r>
      <w:r w:rsidRPr="005E082E">
        <w:rPr>
          <w:sz w:val="28"/>
          <w:szCs w:val="28"/>
        </w:rPr>
        <w:t xml:space="preserve"> платы за предоставление муниципальной услуги,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10) требование у </w:t>
      </w:r>
      <w:r w:rsidR="00293743" w:rsidRPr="005E082E">
        <w:rPr>
          <w:sz w:val="28"/>
          <w:szCs w:val="28"/>
        </w:rPr>
        <w:t>З</w:t>
      </w:r>
      <w:r w:rsidRPr="005E082E">
        <w:rPr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bCs/>
          <w:sz w:val="28"/>
          <w:szCs w:val="28"/>
        </w:rPr>
        <w:t>5.3. Уполномоченные на рассмотрение жалобы должностные лица, которым может быть направлена жалоба.</w:t>
      </w:r>
    </w:p>
    <w:p w:rsidR="00BE4855" w:rsidRPr="005E082E" w:rsidRDefault="00BE4855" w:rsidP="00A46EA2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Жалоба на решения и (или) действия (бездействие) специалистов общеобразовательного учреждения подается в </w:t>
      </w:r>
      <w:r w:rsidR="00A46EA2" w:rsidRPr="005E082E">
        <w:rPr>
          <w:sz w:val="28"/>
          <w:szCs w:val="28"/>
        </w:rPr>
        <w:t xml:space="preserve">Управление образованием, </w:t>
      </w:r>
      <w:r w:rsidRPr="005E082E">
        <w:rPr>
          <w:sz w:val="28"/>
          <w:szCs w:val="28"/>
        </w:rPr>
        <w:t xml:space="preserve">жалобы на решения, принятые руководителем </w:t>
      </w:r>
      <w:r w:rsidR="00A46EA2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, подаются заместителю Главы города</w:t>
      </w:r>
      <w:r w:rsidR="00A46EA2" w:rsidRPr="005E082E">
        <w:rPr>
          <w:sz w:val="28"/>
          <w:szCs w:val="28"/>
        </w:rPr>
        <w:t xml:space="preserve"> Шарыпово</w:t>
      </w:r>
      <w:r w:rsidRPr="005E082E">
        <w:rPr>
          <w:sz w:val="28"/>
          <w:szCs w:val="28"/>
        </w:rPr>
        <w:t xml:space="preserve"> по социальным вопросам.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E082E">
        <w:rPr>
          <w:bCs/>
          <w:sz w:val="28"/>
          <w:szCs w:val="28"/>
        </w:rPr>
        <w:t>5.4. Порядок подачи и рассмотрения жалобы</w:t>
      </w:r>
      <w:r w:rsidR="00A46EA2" w:rsidRPr="005E082E">
        <w:rPr>
          <w:bCs/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Жалоба оформляется в письменной форме на бумажном носителе, в форме электронного документа и может быть направлена посредством почтового отправления с описью вложения и уведомлением о вручении, электронной почты, с использованием средств информационно-телекоммуникационной сети Интернет, включая Единый портал государственных услуг, а также может быть принята при личном приеме заявителя в соответствии с графиком работы </w:t>
      </w:r>
      <w:r w:rsidR="00A46EA2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,</w:t>
      </w:r>
      <w:r w:rsidR="00EA3901" w:rsidRPr="005E082E">
        <w:rPr>
          <w:sz w:val="28"/>
          <w:szCs w:val="28"/>
        </w:rPr>
        <w:t xml:space="preserve"> Администрации г. Шарыпово</w:t>
      </w:r>
      <w:r w:rsidRPr="005E082E">
        <w:rPr>
          <w:sz w:val="28"/>
          <w:szCs w:val="28"/>
        </w:rPr>
        <w:t xml:space="preserve"> указанны</w:t>
      </w:r>
      <w:r w:rsidR="00A47932" w:rsidRPr="005E082E">
        <w:rPr>
          <w:sz w:val="28"/>
          <w:szCs w:val="28"/>
        </w:rPr>
        <w:t>м</w:t>
      </w:r>
      <w:r w:rsidRPr="005E082E">
        <w:rPr>
          <w:sz w:val="28"/>
          <w:szCs w:val="28"/>
        </w:rPr>
        <w:t xml:space="preserve"> в пунктах </w:t>
      </w:r>
      <w:r w:rsidR="00A47932" w:rsidRPr="005E082E">
        <w:rPr>
          <w:sz w:val="28"/>
          <w:szCs w:val="28"/>
        </w:rPr>
        <w:t>1</w:t>
      </w:r>
      <w:r w:rsidRPr="005E082E">
        <w:rPr>
          <w:sz w:val="28"/>
          <w:szCs w:val="28"/>
        </w:rPr>
        <w:t>.</w:t>
      </w:r>
      <w:r w:rsidR="00A47932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>.</w:t>
      </w:r>
      <w:r w:rsidR="00293743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 xml:space="preserve">., </w:t>
      </w:r>
      <w:r w:rsidR="00A47932" w:rsidRPr="005E082E">
        <w:rPr>
          <w:sz w:val="28"/>
          <w:szCs w:val="28"/>
        </w:rPr>
        <w:t>1</w:t>
      </w:r>
      <w:r w:rsidRPr="005E082E">
        <w:rPr>
          <w:sz w:val="28"/>
          <w:szCs w:val="28"/>
        </w:rPr>
        <w:t>.</w:t>
      </w:r>
      <w:r w:rsidR="00A47932" w:rsidRPr="005E082E">
        <w:rPr>
          <w:sz w:val="28"/>
          <w:szCs w:val="28"/>
        </w:rPr>
        <w:t>7</w:t>
      </w:r>
      <w:r w:rsidRPr="005E082E">
        <w:rPr>
          <w:sz w:val="28"/>
          <w:szCs w:val="28"/>
        </w:rPr>
        <w:t>.8 Регламента.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Жалоба должна содержать: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1) наименование уполномоченного на выполнение административных процедур, связанных с предоставлением муниципальной услуги, а также данные специалистов общ</w:t>
      </w:r>
      <w:r w:rsidR="00A46EA2" w:rsidRPr="005E082E">
        <w:rPr>
          <w:sz w:val="28"/>
          <w:szCs w:val="28"/>
        </w:rPr>
        <w:t>еобразовательных учреждений</w:t>
      </w:r>
      <w:r w:rsidRPr="005E082E">
        <w:rPr>
          <w:sz w:val="28"/>
          <w:szCs w:val="28"/>
        </w:rPr>
        <w:t>, ответственных за выполнение административных процедур, связанных с предоставлением муниципальной услуги, решения и действия (бездействие) которых обжалуются;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2) фамилию, имя, отчество (при наличии), сведения о месте жительства заявителя – для физического лица, либо наименование, сведения о местонахождении заявителя – для юридического лица, а также номер (номера) контактного телефона и адрес (почтовый и (или) электронный) заявителя, на который должен быть направлен ответ о результатах рассмотрения жалобы;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3) сведения об обжалуемых решениях и действиях (бездействии) должностного лица общеобразовательного уч</w:t>
      </w:r>
      <w:r w:rsidR="005E082E">
        <w:rPr>
          <w:sz w:val="28"/>
          <w:szCs w:val="28"/>
        </w:rPr>
        <w:t xml:space="preserve">реждения, а также специалистов </w:t>
      </w:r>
      <w:r w:rsidR="00A46EA2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, ответственных за выполнение административных процедур, связанных с предоставлением муниципальной услуги;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4) доводы, на основании которых </w:t>
      </w:r>
      <w:r w:rsidR="00A02CE8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</w:t>
      </w:r>
      <w:r w:rsidRPr="005E082E">
        <w:rPr>
          <w:sz w:val="28"/>
          <w:szCs w:val="28"/>
        </w:rPr>
        <w:t xml:space="preserve">явитель не согласен с решением и действием (бездействием) должностных лиц общеобразовательных учреждений, а также специалистов </w:t>
      </w:r>
      <w:r w:rsidR="00A46EA2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>, ответственных за выполнение административных процедур, связанных с предоставлением муни</w:t>
      </w:r>
      <w:r w:rsidRPr="005E082E">
        <w:rPr>
          <w:sz w:val="28"/>
          <w:szCs w:val="28"/>
        </w:rPr>
        <w:lastRenderedPageBreak/>
        <w:t>ципальной услуги. Заявитель вправе представить документы либо их копии (при наличии), подтверждающие данные доводы.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Поступившая в </w:t>
      </w:r>
      <w:r w:rsidR="00A46EA2" w:rsidRPr="005E082E">
        <w:rPr>
          <w:sz w:val="28"/>
          <w:szCs w:val="28"/>
        </w:rPr>
        <w:t>Управление образованием</w:t>
      </w:r>
      <w:r w:rsidRPr="005E082E">
        <w:rPr>
          <w:sz w:val="28"/>
          <w:szCs w:val="28"/>
        </w:rPr>
        <w:t xml:space="preserve"> жалоба с резолюцией </w:t>
      </w:r>
      <w:r w:rsidR="00A46EA2" w:rsidRPr="005E082E">
        <w:rPr>
          <w:sz w:val="28"/>
          <w:szCs w:val="28"/>
        </w:rPr>
        <w:t>руководителя Управления образованием</w:t>
      </w:r>
      <w:r w:rsidRPr="005E082E">
        <w:rPr>
          <w:sz w:val="28"/>
          <w:szCs w:val="28"/>
        </w:rPr>
        <w:t>, направляется ответственному за ее рассмотрение специалисту не позднее следующего дня.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Уполномоченным на рассмотрение жалобы специалистом не может быть лицо, действие (бездействие) которого обжалуется.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Уполномоченный на рассмотрение жалобы специалист с учетом срока, установленного </w:t>
      </w:r>
      <w:hyperlink w:anchor="Par42" w:history="1">
        <w:r w:rsidRPr="005E082E">
          <w:rPr>
            <w:sz w:val="28"/>
            <w:szCs w:val="28"/>
          </w:rPr>
          <w:t xml:space="preserve">пунктом </w:t>
        </w:r>
      </w:hyperlink>
      <w:r w:rsidRPr="005E082E">
        <w:rPr>
          <w:sz w:val="28"/>
          <w:szCs w:val="28"/>
        </w:rPr>
        <w:t xml:space="preserve">5.5. Регламента, рассматривает ее, проводит внеплановую проверку с целью выявления и устранения нарушений прав заявителя и представляет на имя </w:t>
      </w:r>
      <w:r w:rsidR="00A46EA2" w:rsidRPr="005E082E">
        <w:rPr>
          <w:sz w:val="28"/>
          <w:szCs w:val="28"/>
        </w:rPr>
        <w:t>руководителя Управления образованием</w:t>
      </w:r>
      <w:r w:rsidRPr="005E082E">
        <w:rPr>
          <w:sz w:val="28"/>
          <w:szCs w:val="28"/>
        </w:rPr>
        <w:t>, заместителю Главы города</w:t>
      </w:r>
      <w:r w:rsidR="00A46EA2" w:rsidRPr="005E082E">
        <w:rPr>
          <w:sz w:val="28"/>
          <w:szCs w:val="28"/>
        </w:rPr>
        <w:t xml:space="preserve"> Шарыпово</w:t>
      </w:r>
      <w:r w:rsidRPr="005E082E">
        <w:rPr>
          <w:sz w:val="28"/>
          <w:szCs w:val="28"/>
        </w:rPr>
        <w:t xml:space="preserve"> по социальным вопросам докладную записку с предложениями по принятию мер, направленных на удовлетворение жалобы, либо по мотивированному отказу в таком удовлетворении и проект письма </w:t>
      </w:r>
      <w:r w:rsidR="00D97E26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аявителю о результатах рассмотрения жалобы.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на рассмотрение жалобы специалист незамедлительно направляет за подписью </w:t>
      </w:r>
      <w:r w:rsidR="00A46EA2" w:rsidRPr="003322C1">
        <w:rPr>
          <w:sz w:val="28"/>
          <w:szCs w:val="28"/>
        </w:rPr>
        <w:t>руководителя Управления образованием</w:t>
      </w:r>
      <w:r w:rsidRPr="003322C1">
        <w:rPr>
          <w:sz w:val="28"/>
          <w:szCs w:val="28"/>
        </w:rPr>
        <w:t xml:space="preserve">, имеющиеся материалы и копию жалобы </w:t>
      </w:r>
      <w:r w:rsidR="00D97E26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аявителя в органы прокуратуры.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322C1">
        <w:rPr>
          <w:bCs/>
          <w:sz w:val="28"/>
          <w:szCs w:val="28"/>
        </w:rPr>
        <w:t>5.5. Сроки рассмотрения жалобы</w:t>
      </w:r>
      <w:r w:rsidR="00A46EA2" w:rsidRPr="003322C1">
        <w:rPr>
          <w:bCs/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 xml:space="preserve">Срок рассмотрения жалобы </w:t>
      </w:r>
      <w:r w:rsidR="00D97E26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 xml:space="preserve">аявителя не должен превышать 15 рабочих дней с даты ее поступления в </w:t>
      </w:r>
      <w:r w:rsidR="00A46EA2" w:rsidRPr="003322C1">
        <w:rPr>
          <w:sz w:val="28"/>
          <w:szCs w:val="28"/>
        </w:rPr>
        <w:t>Управление образованием</w:t>
      </w:r>
      <w:r w:rsidR="00EA3901" w:rsidRPr="003322C1">
        <w:rPr>
          <w:sz w:val="28"/>
          <w:szCs w:val="28"/>
        </w:rPr>
        <w:t>, Администрацию города Шарыпово</w:t>
      </w:r>
      <w:r w:rsidRPr="003322C1">
        <w:rPr>
          <w:sz w:val="28"/>
          <w:szCs w:val="28"/>
        </w:rPr>
        <w:t xml:space="preserve"> и до даты информирования </w:t>
      </w:r>
      <w:r w:rsidR="00D97E26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 xml:space="preserve">аявителя о результатах рассмотрения жалобы, а в случае обжалования, предусмотренного в </w:t>
      </w:r>
      <w:hyperlink w:anchor="Par15" w:history="1">
        <w:r w:rsidRPr="003322C1">
          <w:rPr>
            <w:sz w:val="28"/>
            <w:szCs w:val="28"/>
          </w:rPr>
          <w:t>подпунктах 4</w:t>
        </w:r>
      </w:hyperlink>
      <w:r w:rsidRPr="003322C1">
        <w:rPr>
          <w:sz w:val="28"/>
          <w:szCs w:val="28"/>
        </w:rPr>
        <w:t xml:space="preserve">, </w:t>
      </w:r>
      <w:hyperlink w:anchor="Par18" w:history="1">
        <w:r w:rsidRPr="003322C1">
          <w:rPr>
            <w:sz w:val="28"/>
            <w:szCs w:val="28"/>
          </w:rPr>
          <w:t xml:space="preserve">7 пункта </w:t>
        </w:r>
      </w:hyperlink>
      <w:r w:rsidRPr="003322C1">
        <w:rPr>
          <w:sz w:val="28"/>
          <w:szCs w:val="28"/>
        </w:rPr>
        <w:t>5.2. Регламента, - пяти рабочих дней с даты</w:t>
      </w:r>
      <w:r w:rsidRPr="005E082E">
        <w:rPr>
          <w:sz w:val="28"/>
          <w:szCs w:val="28"/>
        </w:rPr>
        <w:t xml:space="preserve"> поступления жалобы.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E082E">
        <w:rPr>
          <w:bCs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="00D97E26" w:rsidRPr="00D97E26">
        <w:rPr>
          <w:bCs/>
          <w:color w:val="C00000"/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Основания для приостановления рассмотрения жалобы отсутствуют.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E082E">
        <w:rPr>
          <w:bCs/>
          <w:sz w:val="28"/>
          <w:szCs w:val="28"/>
        </w:rPr>
        <w:t xml:space="preserve">5.7. </w:t>
      </w:r>
      <w:r w:rsidRPr="005E082E">
        <w:rPr>
          <w:color w:val="000000"/>
          <w:sz w:val="28"/>
          <w:szCs w:val="28"/>
        </w:rPr>
        <w:t>Исчерпывающий перечень оснований для отказа в рассмотрении жалобы: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1) отсутствие в жалобе фамилии (наименования) </w:t>
      </w:r>
      <w:r w:rsidR="00D97E26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аявителя, направившего жалобу, и почтового адреса (электронного адреса), по которому должен быть направлен ответ;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 xml:space="preserve">2) если текст жалобы, фамилия (наименование) и (или) почтовый адрес (электронный адрес) </w:t>
      </w:r>
      <w:r w:rsidR="00D97E26" w:rsidRPr="003322C1">
        <w:rPr>
          <w:sz w:val="28"/>
          <w:szCs w:val="28"/>
        </w:rPr>
        <w:t>З</w:t>
      </w:r>
      <w:r w:rsidRPr="003322C1">
        <w:rPr>
          <w:sz w:val="28"/>
          <w:szCs w:val="28"/>
        </w:rPr>
        <w:t>аявителя не поддаются прочтению;</w:t>
      </w:r>
    </w:p>
    <w:p w:rsidR="00BE4855" w:rsidRPr="005E082E" w:rsidRDefault="00D97E26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>3) если в письменной жалобе З</w:t>
      </w:r>
      <w:r w:rsidR="00BE4855" w:rsidRPr="003322C1">
        <w:rPr>
          <w:sz w:val="28"/>
          <w:szCs w:val="28"/>
        </w:rPr>
        <w:t>аявителя</w:t>
      </w:r>
      <w:r w:rsidRPr="003322C1">
        <w:rPr>
          <w:sz w:val="28"/>
          <w:szCs w:val="28"/>
        </w:rPr>
        <w:t xml:space="preserve"> содержится вопрос, на который З</w:t>
      </w:r>
      <w:r w:rsidR="00BE4855" w:rsidRPr="003322C1">
        <w:rPr>
          <w:sz w:val="28"/>
          <w:szCs w:val="28"/>
        </w:rPr>
        <w:t>аявителю неоднократно давались письменные ответы по существу, в связи с ранее направляемыми жалобами, и при этом в жалобе не приводятся</w:t>
      </w:r>
      <w:r w:rsidR="00BE4855" w:rsidRPr="005E082E">
        <w:rPr>
          <w:sz w:val="28"/>
          <w:szCs w:val="28"/>
        </w:rPr>
        <w:t xml:space="preserve"> новые доводы или обстоятельства;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4) содержание в жалобе нецензурных либо оскорбительных выражений, угроз жизни, здоровью и имуществу должностного лица, а также членов его семьи (при этом должностное лицо вправе обратиться в органы внутрен</w:t>
      </w:r>
      <w:r w:rsidRPr="005E082E">
        <w:rPr>
          <w:sz w:val="28"/>
          <w:szCs w:val="28"/>
        </w:rPr>
        <w:lastRenderedPageBreak/>
        <w:t>них дел для принятия соответствующих мер).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E082E">
        <w:rPr>
          <w:bCs/>
          <w:sz w:val="28"/>
          <w:szCs w:val="28"/>
        </w:rPr>
        <w:t>5.8. Результат рассмотрения жалобы</w:t>
      </w:r>
      <w:r w:rsidR="007A5930" w:rsidRPr="005E082E">
        <w:rPr>
          <w:bCs/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По результатам рассмотрения жалобы </w:t>
      </w:r>
      <w:r w:rsidR="007A5930" w:rsidRPr="005E082E">
        <w:rPr>
          <w:sz w:val="28"/>
          <w:szCs w:val="28"/>
        </w:rPr>
        <w:t>руководитель Управления образованием</w:t>
      </w:r>
      <w:r w:rsidR="00EA3901" w:rsidRPr="005E082E">
        <w:rPr>
          <w:sz w:val="28"/>
          <w:szCs w:val="28"/>
        </w:rPr>
        <w:t>, заместитель Главы города Шарыпово по социальным вопросам</w:t>
      </w:r>
      <w:r w:rsidR="007A5930" w:rsidRPr="005E082E">
        <w:rPr>
          <w:sz w:val="28"/>
          <w:szCs w:val="28"/>
        </w:rPr>
        <w:t xml:space="preserve"> </w:t>
      </w:r>
      <w:r w:rsidRPr="005E082E">
        <w:rPr>
          <w:sz w:val="28"/>
          <w:szCs w:val="28"/>
        </w:rPr>
        <w:t>принимает одно из следующих решений: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D97E26">
        <w:rPr>
          <w:sz w:val="28"/>
          <w:szCs w:val="28"/>
        </w:rPr>
        <w:t xml:space="preserve">ой услуги документах, </w:t>
      </w:r>
      <w:r w:rsidR="00D97E26" w:rsidRPr="003322C1">
        <w:rPr>
          <w:sz w:val="28"/>
          <w:szCs w:val="28"/>
        </w:rPr>
        <w:t>возврата З</w:t>
      </w:r>
      <w:r w:rsidRPr="003322C1">
        <w:rPr>
          <w:sz w:val="28"/>
          <w:szCs w:val="28"/>
        </w:rPr>
        <w:t>аявителю денежных средств, взимание которых не предусмотрено, а также в иных формах;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>- в удовлетворении жалобы отказывает.</w:t>
      </w:r>
    </w:p>
    <w:p w:rsidR="00BE4855" w:rsidRPr="003322C1" w:rsidRDefault="00D97E26" w:rsidP="004036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322C1">
        <w:rPr>
          <w:bCs/>
          <w:sz w:val="28"/>
          <w:szCs w:val="28"/>
        </w:rPr>
        <w:t>5.9. Порядок информирования З</w:t>
      </w:r>
      <w:r w:rsidR="00BE4855" w:rsidRPr="003322C1">
        <w:rPr>
          <w:bCs/>
          <w:sz w:val="28"/>
          <w:szCs w:val="28"/>
        </w:rPr>
        <w:t>аявителя о результатах рассмотрения жалобы</w:t>
      </w:r>
      <w:r w:rsidR="007A5930" w:rsidRPr="003322C1">
        <w:rPr>
          <w:bCs/>
          <w:sz w:val="28"/>
          <w:szCs w:val="28"/>
        </w:rPr>
        <w:t>.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42" w:history="1">
        <w:r w:rsidRPr="003322C1">
          <w:rPr>
            <w:sz w:val="28"/>
            <w:szCs w:val="28"/>
          </w:rPr>
          <w:t xml:space="preserve">пункте </w:t>
        </w:r>
      </w:hyperlink>
      <w:r w:rsidRPr="003322C1">
        <w:rPr>
          <w:sz w:val="28"/>
          <w:szCs w:val="28"/>
        </w:rPr>
        <w:t>5.5. Регламента,</w:t>
      </w:r>
      <w:r w:rsidR="006055ED" w:rsidRPr="003322C1">
        <w:rPr>
          <w:sz w:val="28"/>
          <w:szCs w:val="28"/>
        </w:rPr>
        <w:t xml:space="preserve"> З</w:t>
      </w:r>
      <w:r w:rsidRPr="003322C1">
        <w:rPr>
          <w:sz w:val="28"/>
          <w:szCs w:val="28"/>
        </w:rPr>
        <w:t>аявителю в</w:t>
      </w:r>
      <w:r w:rsidR="006055ED" w:rsidRPr="003322C1">
        <w:rPr>
          <w:sz w:val="28"/>
          <w:szCs w:val="28"/>
        </w:rPr>
        <w:t xml:space="preserve"> письменной форме и по желанию З</w:t>
      </w:r>
      <w:r w:rsidRPr="003322C1">
        <w:rPr>
          <w:sz w:val="28"/>
          <w:szCs w:val="28"/>
        </w:rPr>
        <w:t>аявителя в форме электронного документа направляется мотивированный ответ о результатах рассмотрения жалобы.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>В случае признания жалобы подл</w:t>
      </w:r>
      <w:r w:rsidR="006055ED" w:rsidRPr="003322C1">
        <w:rPr>
          <w:sz w:val="28"/>
          <w:szCs w:val="28"/>
        </w:rPr>
        <w:t>ежащей удовлетворению в ответе З</w:t>
      </w:r>
      <w:r w:rsidRPr="003322C1">
        <w:rPr>
          <w:sz w:val="28"/>
          <w:szCs w:val="28"/>
        </w:rPr>
        <w:t xml:space="preserve">аявителю дается информация о действиях, осуществляемых </w:t>
      </w:r>
      <w:r w:rsidR="007A5930" w:rsidRPr="003322C1">
        <w:rPr>
          <w:sz w:val="28"/>
          <w:szCs w:val="28"/>
        </w:rPr>
        <w:t>Управлением образованием</w:t>
      </w:r>
      <w:r w:rsidRPr="003322C1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</w:t>
      </w:r>
      <w:r w:rsidR="006055ED" w:rsidRPr="003322C1">
        <w:rPr>
          <w:sz w:val="28"/>
          <w:szCs w:val="28"/>
        </w:rPr>
        <w:t>совершить З</w:t>
      </w:r>
      <w:r w:rsidRPr="003322C1">
        <w:rPr>
          <w:sz w:val="28"/>
          <w:szCs w:val="28"/>
        </w:rPr>
        <w:t>аявителю в целях получения муниципальной</w:t>
      </w:r>
      <w:r w:rsidRPr="005E082E">
        <w:rPr>
          <w:sz w:val="28"/>
          <w:szCs w:val="28"/>
        </w:rPr>
        <w:t xml:space="preserve"> услуги.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>В случае признания жалобы, не подле</w:t>
      </w:r>
      <w:r w:rsidR="006055ED" w:rsidRPr="003322C1">
        <w:rPr>
          <w:sz w:val="28"/>
          <w:szCs w:val="28"/>
        </w:rPr>
        <w:t>жащей удовлетворению, в ответе З</w:t>
      </w:r>
      <w:r w:rsidRPr="003322C1">
        <w:rPr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4855" w:rsidRPr="003322C1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bCs/>
          <w:sz w:val="28"/>
          <w:szCs w:val="28"/>
        </w:rPr>
        <w:t>5.10. Порядок обжалования решения по жалобе</w:t>
      </w:r>
      <w:r w:rsidR="00EA3901" w:rsidRPr="003322C1">
        <w:rPr>
          <w:bCs/>
          <w:sz w:val="28"/>
          <w:szCs w:val="28"/>
        </w:rPr>
        <w:t>.</w:t>
      </w:r>
    </w:p>
    <w:p w:rsidR="00BE4855" w:rsidRPr="003322C1" w:rsidRDefault="006055ED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>В случае если З</w:t>
      </w:r>
      <w:r w:rsidR="00BE4855" w:rsidRPr="003322C1">
        <w:rPr>
          <w:sz w:val="28"/>
          <w:szCs w:val="28"/>
        </w:rPr>
        <w:t xml:space="preserve">аявитель не удовлетворен решением, принятым в ходе рассмотрения жалобы должностными лицами </w:t>
      </w:r>
      <w:r w:rsidR="007A5930" w:rsidRPr="003322C1">
        <w:rPr>
          <w:sz w:val="28"/>
          <w:szCs w:val="28"/>
        </w:rPr>
        <w:t>Управления образованием,</w:t>
      </w:r>
      <w:r w:rsidR="00BE4855" w:rsidRPr="003322C1">
        <w:rPr>
          <w:sz w:val="28"/>
          <w:szCs w:val="28"/>
        </w:rPr>
        <w:t xml:space="preserve"> и</w:t>
      </w:r>
      <w:r w:rsidRPr="003322C1">
        <w:rPr>
          <w:sz w:val="28"/>
          <w:szCs w:val="28"/>
        </w:rPr>
        <w:t>ли решение не было принято, то З</w:t>
      </w:r>
      <w:r w:rsidR="00BE4855" w:rsidRPr="003322C1">
        <w:rPr>
          <w:sz w:val="28"/>
          <w:szCs w:val="28"/>
        </w:rPr>
        <w:t>аявитель вправе обжаловать принятое решение в соответствии с законодательством Российской Федерации.</w:t>
      </w:r>
    </w:p>
    <w:p w:rsidR="00BE4855" w:rsidRPr="003322C1" w:rsidRDefault="006055ED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bCs/>
          <w:sz w:val="28"/>
          <w:szCs w:val="28"/>
        </w:rPr>
        <w:t>5.11. Право З</w:t>
      </w:r>
      <w:r w:rsidR="00BE4855" w:rsidRPr="003322C1">
        <w:rPr>
          <w:bCs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  <w:r w:rsidR="007A5930" w:rsidRPr="003322C1">
        <w:rPr>
          <w:bCs/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2C1">
        <w:rPr>
          <w:sz w:val="28"/>
          <w:szCs w:val="28"/>
        </w:rPr>
        <w:t>Заявитель имеет право на получение исчерпывающей</w:t>
      </w:r>
      <w:r w:rsidRPr="005E082E">
        <w:rPr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082E">
        <w:rPr>
          <w:bCs/>
          <w:sz w:val="28"/>
          <w:szCs w:val="28"/>
        </w:rPr>
        <w:t xml:space="preserve">5.12. Способы информирования </w:t>
      </w:r>
      <w:r w:rsidR="000224FA" w:rsidRPr="005E082E">
        <w:rPr>
          <w:bCs/>
          <w:sz w:val="28"/>
          <w:szCs w:val="28"/>
        </w:rPr>
        <w:t>З</w:t>
      </w:r>
      <w:r w:rsidRPr="005E082E">
        <w:rPr>
          <w:bCs/>
          <w:sz w:val="28"/>
          <w:szCs w:val="28"/>
        </w:rPr>
        <w:t>аявителей о порядке подачи и рассмотрения жалобы</w:t>
      </w:r>
      <w:r w:rsidR="007A5930" w:rsidRPr="005E082E">
        <w:rPr>
          <w:bCs/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7A5930" w:rsidRPr="005E082E">
        <w:rPr>
          <w:sz w:val="28"/>
          <w:szCs w:val="28"/>
        </w:rPr>
        <w:t>Управления образованием</w:t>
      </w:r>
      <w:r w:rsidRPr="005E082E">
        <w:rPr>
          <w:sz w:val="28"/>
          <w:szCs w:val="28"/>
        </w:rPr>
        <w:t xml:space="preserve"> (при наличии), Едином портале государственных услуг, на стенда</w:t>
      </w:r>
      <w:r w:rsidR="007A5930" w:rsidRPr="005E082E">
        <w:rPr>
          <w:sz w:val="28"/>
          <w:szCs w:val="28"/>
        </w:rPr>
        <w:t>х в помещении Управления образованием,</w:t>
      </w:r>
      <w:r w:rsidR="006055ED">
        <w:rPr>
          <w:sz w:val="28"/>
          <w:szCs w:val="28"/>
        </w:rPr>
        <w:t xml:space="preserve"> а также может быть </w:t>
      </w:r>
      <w:r w:rsidR="006055ED" w:rsidRPr="003322C1">
        <w:rPr>
          <w:sz w:val="28"/>
          <w:szCs w:val="28"/>
        </w:rPr>
        <w:t>сообщена З</w:t>
      </w:r>
      <w:r w:rsidRPr="003322C1">
        <w:rPr>
          <w:sz w:val="28"/>
          <w:szCs w:val="28"/>
        </w:rPr>
        <w:t>аявителю</w:t>
      </w:r>
      <w:r w:rsidRPr="005E082E">
        <w:rPr>
          <w:sz w:val="28"/>
          <w:szCs w:val="28"/>
        </w:rPr>
        <w:t xml:space="preserve"> специалистами общ</w:t>
      </w:r>
      <w:r w:rsidR="007A5930" w:rsidRPr="005E082E">
        <w:rPr>
          <w:sz w:val="28"/>
          <w:szCs w:val="28"/>
        </w:rPr>
        <w:t>еобразовательных учреждений,</w:t>
      </w:r>
      <w:r w:rsidRPr="005E082E">
        <w:rPr>
          <w:sz w:val="28"/>
          <w:szCs w:val="28"/>
        </w:rPr>
        <w:t xml:space="preserve">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</w:p>
    <w:p w:rsidR="00BE4855" w:rsidRPr="005E082E" w:rsidRDefault="00BE4855" w:rsidP="0040367A">
      <w:pPr>
        <w:widowControl w:val="0"/>
        <w:rPr>
          <w:sz w:val="28"/>
          <w:szCs w:val="28"/>
        </w:rPr>
        <w:sectPr w:rsidR="00BE4855" w:rsidRPr="005E082E" w:rsidSect="0040367A">
          <w:pgSz w:w="11900" w:h="16800"/>
          <w:pgMar w:top="851" w:right="843" w:bottom="1440" w:left="1701" w:header="720" w:footer="720" w:gutter="0"/>
          <w:cols w:space="720"/>
          <w:noEndnote/>
        </w:sect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E082E">
          <w:rPr>
            <w:rStyle w:val="af5"/>
            <w:color w:val="auto"/>
            <w:sz w:val="28"/>
            <w:szCs w:val="28"/>
          </w:rPr>
          <w:t>административному регламенту</w:t>
        </w:r>
      </w:hyperlink>
      <w:r w:rsidRPr="005E082E">
        <w:rPr>
          <w:rStyle w:val="af6"/>
          <w:b w:val="0"/>
          <w:bCs/>
          <w:color w:val="auto"/>
          <w:sz w:val="28"/>
          <w:szCs w:val="28"/>
        </w:rPr>
        <w:t xml:space="preserve"> предоставления</w:t>
      </w:r>
    </w:p>
    <w:p w:rsidR="00263429" w:rsidRPr="005E082E" w:rsidRDefault="00BE4855" w:rsidP="00263429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>муниципальной услуги «</w:t>
      </w:r>
      <w:r w:rsidR="00263429" w:rsidRPr="005E082E">
        <w:rPr>
          <w:rStyle w:val="af6"/>
          <w:b w:val="0"/>
          <w:bCs/>
          <w:color w:val="auto"/>
          <w:sz w:val="28"/>
          <w:szCs w:val="28"/>
        </w:rPr>
        <w:t>Организация отдыха детей</w:t>
      </w:r>
      <w:r w:rsidRPr="005E082E">
        <w:rPr>
          <w:rStyle w:val="af6"/>
          <w:b w:val="0"/>
          <w:bCs/>
          <w:color w:val="auto"/>
          <w:sz w:val="28"/>
          <w:szCs w:val="28"/>
        </w:rPr>
        <w:t xml:space="preserve"> </w:t>
      </w:r>
    </w:p>
    <w:p w:rsidR="00BE4855" w:rsidRPr="005E082E" w:rsidRDefault="00BE4855" w:rsidP="00263429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>в каникулярное время»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</w:p>
    <w:p w:rsidR="003322C1" w:rsidRDefault="00263429" w:rsidP="0040367A">
      <w:pPr>
        <w:widowControl w:val="0"/>
        <w:jc w:val="center"/>
        <w:rPr>
          <w:sz w:val="28"/>
          <w:szCs w:val="28"/>
        </w:rPr>
      </w:pPr>
      <w:r w:rsidRPr="005E082E">
        <w:rPr>
          <w:sz w:val="28"/>
          <w:szCs w:val="28"/>
        </w:rPr>
        <w:t xml:space="preserve">Муниципальные </w:t>
      </w:r>
      <w:r w:rsidR="00BE4855" w:rsidRPr="005E082E">
        <w:rPr>
          <w:sz w:val="28"/>
          <w:szCs w:val="28"/>
        </w:rPr>
        <w:t xml:space="preserve">образовательные учреждения города </w:t>
      </w:r>
      <w:r w:rsidRPr="005E082E">
        <w:rPr>
          <w:sz w:val="28"/>
          <w:szCs w:val="28"/>
        </w:rPr>
        <w:t>Шарыпово</w:t>
      </w:r>
      <w:r w:rsidR="003322C1">
        <w:rPr>
          <w:sz w:val="28"/>
          <w:szCs w:val="28"/>
        </w:rPr>
        <w:t xml:space="preserve">, осуществляющие организацию отдыха детей </w:t>
      </w:r>
    </w:p>
    <w:p w:rsidR="00BE4855" w:rsidRPr="005E082E" w:rsidRDefault="003322C1" w:rsidP="0040367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каникулярное время</w:t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843"/>
        <w:gridCol w:w="1134"/>
        <w:gridCol w:w="2693"/>
        <w:gridCol w:w="2693"/>
        <w:gridCol w:w="2126"/>
      </w:tblGrid>
      <w:tr w:rsidR="00263429" w:rsidRPr="005E082E" w:rsidTr="005E082E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082E">
              <w:rPr>
                <w:color w:val="000000"/>
                <w:sz w:val="28"/>
                <w:szCs w:val="28"/>
              </w:rPr>
              <w:t>Тел</w:t>
            </w:r>
            <w:r w:rsidRPr="005E082E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5E082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Адрес сайта ОУ в </w:t>
            </w:r>
            <w:proofErr w:type="spellStart"/>
            <w:r w:rsidRPr="005E082E">
              <w:rPr>
                <w:color w:val="000000"/>
                <w:sz w:val="28"/>
                <w:szCs w:val="28"/>
              </w:rPr>
              <w:t>Internet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Часы работы</w:t>
            </w:r>
          </w:p>
        </w:tc>
      </w:tr>
      <w:tr w:rsidR="00263429" w:rsidRPr="005E082E" w:rsidTr="005E0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3322C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082E">
              <w:rPr>
                <w:color w:val="000000"/>
                <w:sz w:val="28"/>
                <w:szCs w:val="28"/>
              </w:rPr>
              <w:t>Азаренкова</w:t>
            </w:r>
            <w:proofErr w:type="spellEnd"/>
          </w:p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Наталья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autoSpaceDE w:val="0"/>
              <w:snapToGrid w:val="0"/>
              <w:ind w:left="10" w:right="245" w:hanging="1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5E082E">
              <w:rPr>
                <w:color w:val="000000"/>
                <w:kern w:val="1"/>
                <w:sz w:val="28"/>
                <w:szCs w:val="28"/>
              </w:rPr>
              <w:t>662320,</w:t>
            </w:r>
          </w:p>
          <w:p w:rsidR="00263429" w:rsidRPr="005E082E" w:rsidRDefault="00263429" w:rsidP="00263429">
            <w:pPr>
              <w:autoSpaceDE w:val="0"/>
              <w:snapToGrid w:val="0"/>
              <w:ind w:left="10" w:right="245" w:hanging="10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5E082E">
              <w:rPr>
                <w:color w:val="000000"/>
                <w:kern w:val="1"/>
                <w:sz w:val="28"/>
                <w:szCs w:val="28"/>
              </w:rPr>
              <w:t>г. Шарыпово,</w:t>
            </w:r>
          </w:p>
          <w:p w:rsidR="005638FA" w:rsidRPr="005E082E" w:rsidRDefault="00263429" w:rsidP="00263429">
            <w:pPr>
              <w:autoSpaceDE w:val="0"/>
              <w:snapToGrid w:val="0"/>
              <w:ind w:right="245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5E082E">
              <w:rPr>
                <w:color w:val="000000"/>
                <w:kern w:val="1"/>
                <w:sz w:val="28"/>
                <w:szCs w:val="28"/>
              </w:rPr>
              <w:t xml:space="preserve">пер. </w:t>
            </w:r>
          </w:p>
          <w:p w:rsidR="00263429" w:rsidRPr="005E082E" w:rsidRDefault="00263429" w:rsidP="00263429">
            <w:pPr>
              <w:autoSpaceDE w:val="0"/>
              <w:snapToGrid w:val="0"/>
              <w:ind w:right="245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5E082E">
              <w:rPr>
                <w:color w:val="000000"/>
                <w:kern w:val="1"/>
                <w:sz w:val="28"/>
                <w:szCs w:val="28"/>
              </w:rPr>
              <w:t>Школьный,</w:t>
            </w:r>
          </w:p>
          <w:p w:rsidR="00263429" w:rsidRPr="005E082E" w:rsidRDefault="00263429" w:rsidP="00263429">
            <w:pPr>
              <w:autoSpaceDE w:val="0"/>
              <w:snapToGrid w:val="0"/>
              <w:ind w:right="245"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5E082E">
              <w:rPr>
                <w:color w:val="000000"/>
                <w:kern w:val="1"/>
                <w:sz w:val="28"/>
                <w:szCs w:val="28"/>
              </w:rPr>
              <w:t>д.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2-16-04</w:t>
            </w:r>
          </w:p>
          <w:p w:rsidR="00263429" w:rsidRPr="005E082E" w:rsidRDefault="00263429" w:rsidP="00263429">
            <w:pPr>
              <w:autoSpaceDE w:val="0"/>
              <w:ind w:left="10" w:hanging="10"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082E">
              <w:rPr>
                <w:color w:val="000000"/>
                <w:sz w:val="28"/>
                <w:szCs w:val="28"/>
                <w:lang w:val="en-US"/>
              </w:rPr>
              <w:t>shr.shkola1@mail.ru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hyperlink r:id="rId32" w:history="1">
              <w:r w:rsidR="00263429" w:rsidRPr="005E082E">
                <w:rPr>
                  <w:color w:val="000000"/>
                  <w:sz w:val="28"/>
                  <w:szCs w:val="28"/>
                  <w:u w:val="single"/>
                  <w:lang w:val="en-US"/>
                </w:rPr>
                <w:t>http://www.shr-school1.3dn.ru/</w:t>
              </w:r>
            </w:hyperlink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Понедельник-пятница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8:00-17:00, суббота 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8:30-14:00</w:t>
            </w:r>
          </w:p>
        </w:tc>
      </w:tr>
      <w:tr w:rsidR="00263429" w:rsidRPr="005E082E" w:rsidTr="005E0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3322C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Андриянова Наталья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662315,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г. Шарыпово, микрорайон 2, д.8, 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2-23-40</w:t>
            </w:r>
          </w:p>
          <w:p w:rsidR="00263429" w:rsidRPr="005E082E" w:rsidRDefault="00263429" w:rsidP="00263429">
            <w:pPr>
              <w:autoSpaceDE w:val="0"/>
              <w:ind w:left="5" w:hanging="5"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mbousosh2@ 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hyperlink r:id="rId33" w:history="1">
              <w:r w:rsidR="00263429" w:rsidRPr="005E082E">
                <w:rPr>
                  <w:color w:val="000000"/>
                  <w:sz w:val="28"/>
                  <w:szCs w:val="28"/>
                  <w:u w:val="single"/>
                </w:rPr>
                <w:t>http://school2.shr.edu.ru/</w:t>
              </w:r>
            </w:hyperlink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Понедельник-пятница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8:00-17:00, суббота 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8:30-14:00</w:t>
            </w:r>
          </w:p>
        </w:tc>
      </w:tr>
      <w:tr w:rsidR="00263429" w:rsidRPr="005E082E" w:rsidTr="005E0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школа № 3»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Орлова </w:t>
            </w:r>
          </w:p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Светлана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662313, </w:t>
            </w:r>
          </w:p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г. Шарыпово,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микрорайон 6, д.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4-12-59</w:t>
            </w:r>
          </w:p>
          <w:p w:rsidR="00263429" w:rsidRPr="005E082E" w:rsidRDefault="00263429" w:rsidP="00263429">
            <w:pPr>
              <w:autoSpaceDE w:val="0"/>
              <w:ind w:firstLine="5"/>
              <w:jc w:val="center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  <w:lang w:val="en-US"/>
              </w:rPr>
              <w:t>mousosch3@mail.ru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hyperlink r:id="rId34" w:history="1">
              <w:r w:rsidR="00263429" w:rsidRPr="005E082E">
                <w:rPr>
                  <w:color w:val="000000"/>
                  <w:sz w:val="28"/>
                  <w:szCs w:val="28"/>
                  <w:u w:val="single"/>
                </w:rPr>
                <w:t>http://www.school3-shr-edu.edusite.ru</w:t>
              </w:r>
            </w:hyperlink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Понедельник-пятница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8:00-17:00, суббота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 8:30-14:00</w:t>
            </w:r>
          </w:p>
        </w:tc>
      </w:tr>
      <w:tr w:rsidR="00263429" w:rsidRPr="005E082E" w:rsidTr="005E0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3322C1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Савина </w:t>
            </w:r>
          </w:p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Татьяна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662305, </w:t>
            </w:r>
          </w:p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г. Шарыпово,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E082E">
              <w:rPr>
                <w:color w:val="000000"/>
                <w:sz w:val="28"/>
                <w:szCs w:val="28"/>
              </w:rPr>
              <w:t>Дубинино</w:t>
            </w:r>
            <w:proofErr w:type="spellEnd"/>
            <w:r w:rsidRPr="005E082E">
              <w:rPr>
                <w:color w:val="000000"/>
                <w:sz w:val="28"/>
                <w:szCs w:val="28"/>
              </w:rPr>
              <w:t>, ул. О. Кошевого, д.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2-96-72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  <w:u w:val="single"/>
                <w:lang w:val="en-US"/>
              </w:rPr>
            </w:pPr>
            <w:r w:rsidRPr="005E082E">
              <w:rPr>
                <w:color w:val="000000"/>
                <w:sz w:val="28"/>
                <w:szCs w:val="28"/>
                <w:lang w:val="en-US"/>
              </w:rPr>
              <w:t>dubschool6@mail.ru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hyperlink r:id="rId35" w:history="1">
              <w:r w:rsidR="00263429" w:rsidRPr="005E082E">
                <w:rPr>
                  <w:color w:val="000000"/>
                  <w:sz w:val="28"/>
                  <w:szCs w:val="28"/>
                  <w:u w:val="single"/>
                </w:rPr>
                <w:t>http://sharipovoschool6.jimdo.com/</w:t>
              </w:r>
            </w:hyperlink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пятница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8:00-17:00, суббота 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8:30-14:00</w:t>
            </w:r>
          </w:p>
        </w:tc>
      </w:tr>
      <w:tr w:rsidR="00263429" w:rsidRPr="005E082E" w:rsidTr="005E0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5638FA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3322C1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№7»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5638FA" w:rsidP="00263429">
            <w:pPr>
              <w:autoSpaceDE w:val="0"/>
              <w:snapToGrid w:val="0"/>
              <w:ind w:firstLine="5"/>
              <w:jc w:val="center"/>
              <w:rPr>
                <w:rFonts w:eastAsia="OpenSymbol"/>
                <w:color w:val="000000"/>
                <w:kern w:val="1"/>
                <w:sz w:val="28"/>
                <w:szCs w:val="28"/>
              </w:rPr>
            </w:pPr>
            <w:r w:rsidRPr="005E082E">
              <w:rPr>
                <w:rFonts w:eastAsia="OpenSymbol"/>
                <w:color w:val="000000"/>
                <w:kern w:val="1"/>
                <w:sz w:val="28"/>
                <w:szCs w:val="28"/>
              </w:rPr>
              <w:t>Калашникова</w:t>
            </w:r>
          </w:p>
          <w:p w:rsidR="005638FA" w:rsidRPr="005E082E" w:rsidRDefault="005638FA" w:rsidP="00263429">
            <w:pPr>
              <w:autoSpaceDE w:val="0"/>
              <w:snapToGrid w:val="0"/>
              <w:ind w:firstLine="5"/>
              <w:jc w:val="center"/>
              <w:rPr>
                <w:rFonts w:eastAsia="OpenSymbol"/>
                <w:color w:val="000000"/>
                <w:kern w:val="1"/>
                <w:sz w:val="28"/>
                <w:szCs w:val="28"/>
              </w:rPr>
            </w:pPr>
            <w:r w:rsidRPr="005E082E">
              <w:rPr>
                <w:rFonts w:eastAsia="OpenSymbol"/>
                <w:color w:val="000000"/>
                <w:kern w:val="1"/>
                <w:sz w:val="28"/>
                <w:szCs w:val="28"/>
              </w:rPr>
              <w:t xml:space="preserve">Татьяна </w:t>
            </w:r>
          </w:p>
          <w:p w:rsidR="005638FA" w:rsidRPr="005E082E" w:rsidRDefault="005638FA" w:rsidP="00263429">
            <w:pPr>
              <w:autoSpaceDE w:val="0"/>
              <w:snapToGrid w:val="0"/>
              <w:ind w:firstLine="5"/>
              <w:jc w:val="center"/>
              <w:rPr>
                <w:rFonts w:eastAsia="OpenSymbol"/>
                <w:color w:val="000000"/>
                <w:kern w:val="1"/>
                <w:sz w:val="28"/>
                <w:szCs w:val="28"/>
              </w:rPr>
            </w:pPr>
            <w:r w:rsidRPr="005E082E">
              <w:rPr>
                <w:rFonts w:eastAsia="OpenSymbol"/>
                <w:color w:val="000000"/>
                <w:kern w:val="1"/>
                <w:sz w:val="28"/>
                <w:szCs w:val="28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662313, </w:t>
            </w:r>
          </w:p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г. Шарыпово,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6 микрорайон, д.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2-37-21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mou7@mail.ru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hyperlink r:id="rId36" w:history="1">
              <w:r w:rsidR="00263429" w:rsidRPr="005E082E">
                <w:rPr>
                  <w:color w:val="000000"/>
                  <w:sz w:val="28"/>
                  <w:szCs w:val="28"/>
                  <w:u w:val="single"/>
                </w:rPr>
                <w:t>http://school7sharipovo.jimdo.com/</w:t>
              </w:r>
            </w:hyperlink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пятница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8:00-17:00,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суббота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8:30-14:00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3429" w:rsidRPr="005E082E" w:rsidTr="005E082E">
        <w:trPr>
          <w:trHeight w:val="2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5638FA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3322C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8»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5638FA" w:rsidP="00263429">
            <w:pPr>
              <w:autoSpaceDE w:val="0"/>
              <w:snapToGrid w:val="0"/>
              <w:ind w:firstLine="5"/>
              <w:jc w:val="center"/>
              <w:rPr>
                <w:rFonts w:eastAsia="OpenSymbol"/>
                <w:color w:val="000000"/>
                <w:kern w:val="1"/>
                <w:sz w:val="28"/>
                <w:szCs w:val="28"/>
              </w:rPr>
            </w:pPr>
            <w:proofErr w:type="spellStart"/>
            <w:r w:rsidRPr="005E082E">
              <w:rPr>
                <w:rFonts w:eastAsia="OpenSymbol"/>
                <w:color w:val="000000"/>
                <w:kern w:val="1"/>
                <w:sz w:val="28"/>
                <w:szCs w:val="28"/>
              </w:rPr>
              <w:t>Агаркова</w:t>
            </w:r>
            <w:proofErr w:type="spellEnd"/>
            <w:r w:rsidRPr="005E082E">
              <w:rPr>
                <w:rFonts w:eastAsia="OpenSymbol"/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5638FA" w:rsidRPr="005E082E" w:rsidRDefault="005638FA" w:rsidP="00263429">
            <w:pPr>
              <w:autoSpaceDE w:val="0"/>
              <w:snapToGrid w:val="0"/>
              <w:ind w:firstLine="5"/>
              <w:jc w:val="center"/>
              <w:rPr>
                <w:rFonts w:eastAsia="OpenSymbol"/>
                <w:color w:val="000000"/>
                <w:kern w:val="1"/>
                <w:sz w:val="28"/>
                <w:szCs w:val="28"/>
              </w:rPr>
            </w:pPr>
            <w:r w:rsidRPr="005E082E">
              <w:rPr>
                <w:rFonts w:eastAsia="OpenSymbol"/>
                <w:color w:val="000000"/>
                <w:kern w:val="1"/>
                <w:sz w:val="28"/>
                <w:szCs w:val="28"/>
              </w:rPr>
              <w:t>Альбина</w:t>
            </w:r>
          </w:p>
          <w:p w:rsidR="005638FA" w:rsidRPr="005E082E" w:rsidRDefault="005638FA" w:rsidP="00263429">
            <w:pPr>
              <w:autoSpaceDE w:val="0"/>
              <w:snapToGrid w:val="0"/>
              <w:ind w:firstLine="5"/>
              <w:jc w:val="center"/>
              <w:rPr>
                <w:rFonts w:eastAsia="OpenSymbol"/>
                <w:color w:val="000000"/>
                <w:kern w:val="1"/>
                <w:sz w:val="28"/>
                <w:szCs w:val="28"/>
              </w:rPr>
            </w:pPr>
            <w:r w:rsidRPr="005E082E">
              <w:rPr>
                <w:rFonts w:eastAsia="OpenSymbol"/>
                <w:color w:val="000000"/>
                <w:kern w:val="1"/>
                <w:sz w:val="28"/>
                <w:szCs w:val="28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662315, </w:t>
            </w:r>
          </w:p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г. Шарыпово,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3 микрорайон, д.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3-07-72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082E">
              <w:rPr>
                <w:color w:val="000000"/>
                <w:sz w:val="28"/>
                <w:szCs w:val="28"/>
                <w:lang w:val="en-US"/>
              </w:rPr>
              <w:t>maou8shkola32@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hyperlink r:id="rId37" w:history="1">
              <w:r w:rsidR="00263429" w:rsidRPr="005E082E">
                <w:rPr>
                  <w:color w:val="000000"/>
                  <w:sz w:val="28"/>
                  <w:szCs w:val="28"/>
                  <w:u w:val="single"/>
                </w:rPr>
                <w:t>http://school8.ks8.ru</w:t>
              </w:r>
            </w:hyperlink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пятница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8:00-17:00, суббота 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8:30-14:00</w:t>
            </w:r>
          </w:p>
        </w:tc>
      </w:tr>
      <w:tr w:rsidR="00263429" w:rsidRPr="005E082E" w:rsidTr="005E0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5638FA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ind w:firstLine="5"/>
              <w:jc w:val="center"/>
              <w:rPr>
                <w:rFonts w:eastAsia="OpenSymbol"/>
                <w:color w:val="000000"/>
                <w:sz w:val="28"/>
                <w:szCs w:val="28"/>
              </w:rPr>
            </w:pPr>
            <w:r w:rsidRPr="005E082E">
              <w:rPr>
                <w:rFonts w:eastAsia="OpenSymbol"/>
                <w:color w:val="000000"/>
                <w:sz w:val="28"/>
                <w:szCs w:val="28"/>
              </w:rPr>
              <w:t xml:space="preserve">Усова </w:t>
            </w:r>
          </w:p>
          <w:p w:rsidR="005638FA" w:rsidRPr="005E082E" w:rsidRDefault="00263429" w:rsidP="00263429">
            <w:pPr>
              <w:snapToGrid w:val="0"/>
              <w:ind w:firstLine="5"/>
              <w:jc w:val="center"/>
              <w:rPr>
                <w:rFonts w:eastAsia="OpenSymbol"/>
                <w:color w:val="000000"/>
                <w:sz w:val="28"/>
                <w:szCs w:val="28"/>
              </w:rPr>
            </w:pPr>
            <w:proofErr w:type="spellStart"/>
            <w:r w:rsidRPr="005E082E">
              <w:rPr>
                <w:rFonts w:eastAsia="OpenSymbol"/>
                <w:color w:val="000000"/>
                <w:sz w:val="28"/>
                <w:szCs w:val="28"/>
              </w:rPr>
              <w:t>Рамиля</w:t>
            </w:r>
            <w:proofErr w:type="spellEnd"/>
            <w:r w:rsidRPr="005E082E">
              <w:rPr>
                <w:rFonts w:eastAsia="OpenSymbol"/>
                <w:color w:val="000000"/>
                <w:sz w:val="28"/>
                <w:szCs w:val="28"/>
              </w:rPr>
              <w:t xml:space="preserve"> </w:t>
            </w:r>
          </w:p>
          <w:p w:rsidR="00263429" w:rsidRPr="005E082E" w:rsidRDefault="00263429" w:rsidP="00263429">
            <w:pPr>
              <w:snapToGrid w:val="0"/>
              <w:ind w:firstLine="5"/>
              <w:jc w:val="center"/>
              <w:rPr>
                <w:rFonts w:eastAsia="OpenSymbol"/>
                <w:color w:val="000000"/>
                <w:sz w:val="28"/>
                <w:szCs w:val="28"/>
              </w:rPr>
            </w:pPr>
            <w:r w:rsidRPr="005E082E">
              <w:rPr>
                <w:rFonts w:eastAsia="OpenSymbol"/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8FA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662305, 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г. Шарыпово, п. </w:t>
            </w:r>
            <w:proofErr w:type="spellStart"/>
            <w:r w:rsidRPr="005E082E">
              <w:rPr>
                <w:color w:val="000000"/>
                <w:sz w:val="28"/>
                <w:szCs w:val="28"/>
              </w:rPr>
              <w:t>Дубинино</w:t>
            </w:r>
            <w:proofErr w:type="spellEnd"/>
            <w:r w:rsidRPr="005E082E">
              <w:rPr>
                <w:color w:val="000000"/>
                <w:sz w:val="28"/>
                <w:szCs w:val="28"/>
              </w:rPr>
              <w:t>, ул. Шахтерская, д.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2-02-20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082E">
              <w:rPr>
                <w:color w:val="000000"/>
                <w:sz w:val="28"/>
                <w:szCs w:val="28"/>
                <w:lang w:val="en-US"/>
              </w:rPr>
              <w:t>school12dubinino@mail.ru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E082E">
              <w:rPr>
                <w:color w:val="000000"/>
                <w:sz w:val="28"/>
                <w:szCs w:val="28"/>
                <w:u w:val="single"/>
              </w:rPr>
              <w:t>sharipovoschool12.jimdo.com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</w:t>
            </w:r>
          </w:p>
          <w:p w:rsidR="00263429" w:rsidRPr="005E082E" w:rsidRDefault="00263429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пятница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8:00-17:00, суббота</w:t>
            </w:r>
          </w:p>
          <w:p w:rsidR="00263429" w:rsidRPr="005E082E" w:rsidRDefault="00263429" w:rsidP="00263429">
            <w:pPr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8:30-14:00</w:t>
            </w:r>
          </w:p>
        </w:tc>
      </w:tr>
      <w:tr w:rsidR="003322C1" w:rsidRPr="005E082E" w:rsidTr="005E0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бюджетное образовательное учреждение «Детско-юношеский центр»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3322C1" w:rsidP="00263429">
            <w:pPr>
              <w:snapToGrid w:val="0"/>
              <w:ind w:firstLine="5"/>
              <w:jc w:val="center"/>
              <w:rPr>
                <w:rFonts w:eastAsia="OpenSymbol"/>
                <w:color w:val="000000"/>
                <w:sz w:val="28"/>
                <w:szCs w:val="28"/>
              </w:rPr>
            </w:pPr>
            <w:r>
              <w:rPr>
                <w:rFonts w:eastAsia="OpenSymbol"/>
                <w:color w:val="000000"/>
                <w:sz w:val="28"/>
                <w:szCs w:val="28"/>
              </w:rPr>
              <w:t xml:space="preserve">Лидер Анна </w:t>
            </w:r>
            <w:proofErr w:type="spellStart"/>
            <w:r>
              <w:rPr>
                <w:rFonts w:eastAsia="OpenSymbol"/>
                <w:color w:val="000000"/>
                <w:sz w:val="28"/>
                <w:szCs w:val="28"/>
              </w:rPr>
              <w:t>Иоганновна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E2054A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662314, г. Шарыпово, улица Горького, 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E2054A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28-8-05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406" w:rsidRDefault="007D2406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D2406">
              <w:rPr>
                <w:sz w:val="28"/>
                <w:szCs w:val="28"/>
                <w:lang w:val="en-US"/>
              </w:rPr>
              <w:t>tus</w:t>
            </w:r>
            <w:proofErr w:type="spellEnd"/>
            <w:r w:rsidRPr="007D2406">
              <w:rPr>
                <w:sz w:val="28"/>
                <w:szCs w:val="28"/>
              </w:rPr>
              <w:t>25811@</w:t>
            </w:r>
            <w:r w:rsidRPr="007D2406">
              <w:rPr>
                <w:sz w:val="28"/>
                <w:szCs w:val="28"/>
                <w:lang w:val="en-US"/>
              </w:rPr>
              <w:t>mail</w:t>
            </w:r>
            <w:r w:rsidRPr="007D2406">
              <w:rPr>
                <w:sz w:val="28"/>
                <w:szCs w:val="28"/>
              </w:rPr>
              <w:t>.</w:t>
            </w:r>
            <w:proofErr w:type="spellStart"/>
            <w:r w:rsidRPr="007D2406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D2406">
              <w:rPr>
                <w:rStyle w:val="elementor-icon-list-text"/>
                <w:rFonts w:ascii="Arial" w:hAnsi="Arial" w:cs="Arial"/>
                <w:color w:val="FFFFFF"/>
                <w:sz w:val="28"/>
                <w:szCs w:val="28"/>
                <w:bdr w:val="none" w:sz="0" w:space="0" w:color="auto" w:frame="1"/>
                <w:shd w:val="clear" w:color="auto" w:fill="FFFFFF"/>
              </w:rPr>
              <w:t>tus2581</w:t>
            </w:r>
            <w:r w:rsidRPr="007D2406">
              <w:rPr>
                <w:rStyle w:val="elementor-icon-list-text"/>
                <w:rFonts w:ascii="Arial" w:hAnsi="Arial" w:cs="Arial"/>
                <w:color w:val="FFFFFF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t</w:t>
            </w:r>
            <w:r w:rsidRPr="007D2406">
              <w:rPr>
                <w:rStyle w:val="elementor-icon-list-text"/>
                <w:rFonts w:ascii="Arial" w:hAnsi="Arial" w:cs="Arial"/>
                <w:color w:val="FFFFFF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elementor-icon-list-text"/>
                <w:rFonts w:ascii="Arial" w:hAnsi="Arial" w:cs="Arial"/>
                <w:color w:val="FFFFFF"/>
                <w:sz w:val="23"/>
                <w:szCs w:val="23"/>
                <w:bdr w:val="none" w:sz="0" w:space="0" w:color="auto" w:frame="1"/>
                <w:shd w:val="clear" w:color="auto" w:fill="FFFFFF"/>
              </w:rPr>
              <w:t>@</w:t>
            </w:r>
            <w:hyperlink r:id="rId38" w:history="1">
              <w:r>
                <w:rPr>
                  <w:rStyle w:val="elementor-icon-list-text"/>
                  <w:rFonts w:ascii="Arial" w:hAnsi="Arial" w:cs="Arial"/>
                  <w:color w:val="FFFFFF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tus25811@mail.ru</w:t>
              </w:r>
            </w:hyperlink>
            <w:hyperlink r:id="rId39" w:history="1">
              <w:r>
                <w:rPr>
                  <w:rStyle w:val="elementor-icon-list-text"/>
                  <w:rFonts w:ascii="Arial" w:hAnsi="Arial" w:cs="Arial"/>
                  <w:color w:val="FFFFFF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tus25811@mail.ru</w:t>
              </w:r>
            </w:hyperlink>
            <w:r>
              <w:rPr>
                <w:rStyle w:val="elementor-icon-list-text"/>
                <w:rFonts w:ascii="Arial" w:hAnsi="Arial" w:cs="Arial"/>
                <w:color w:val="FFFFFF"/>
                <w:sz w:val="23"/>
                <w:szCs w:val="23"/>
                <w:bdr w:val="none" w:sz="0" w:space="0" w:color="auto" w:frame="1"/>
                <w:shd w:val="clear" w:color="auto" w:fill="FFFFFF"/>
              </w:rPr>
              <w:t>mail</w:t>
            </w:r>
            <w:r>
              <w:rPr>
                <w:rStyle w:val="elementor-icon-list-text"/>
                <w:rFonts w:ascii="Arial" w:hAnsi="Arial" w:cs="Arial"/>
                <w:color w:val="FFFFFF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t</w:t>
            </w:r>
            <w:r>
              <w:rPr>
                <w:rStyle w:val="elementor-icon-list-text"/>
                <w:rFonts w:ascii="Arial" w:hAnsi="Arial" w:cs="Arial"/>
                <w:color w:val="FFFFFF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>
              <w:rPr>
                <w:rStyle w:val="elementor-icon-list-text"/>
                <w:rFonts w:ascii="Arial" w:hAnsi="Arial" w:cs="Arial"/>
                <w:color w:val="FFFFFF"/>
                <w:sz w:val="23"/>
                <w:szCs w:val="23"/>
                <w:bdr w:val="none" w:sz="0" w:space="0" w:color="auto" w:frame="1"/>
                <w:shd w:val="clear" w:color="auto" w:fill="FFFFFF"/>
              </w:rPr>
              <w:t>ru</w:t>
            </w:r>
            <w:proofErr w:type="spellEnd"/>
          </w:p>
          <w:p w:rsidR="007D2406" w:rsidRDefault="007D2406" w:rsidP="007D2406">
            <w:pPr>
              <w:rPr>
                <w:sz w:val="28"/>
                <w:szCs w:val="28"/>
              </w:rPr>
            </w:pPr>
          </w:p>
          <w:p w:rsidR="003322C1" w:rsidRPr="007D2406" w:rsidRDefault="003322C1" w:rsidP="007D2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7D2406" w:rsidP="00263429">
            <w:pPr>
              <w:snapToGri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7D2406">
              <w:rPr>
                <w:color w:val="000000"/>
                <w:sz w:val="28"/>
                <w:szCs w:val="28"/>
                <w:u w:val="single"/>
              </w:rPr>
              <w:t>http://duc.sharobr.ru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4A" w:rsidRPr="005E082E" w:rsidRDefault="00E2054A" w:rsidP="00E205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</w:t>
            </w:r>
          </w:p>
          <w:p w:rsidR="00E2054A" w:rsidRPr="005E082E" w:rsidRDefault="00E2054A" w:rsidP="00E205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пятница</w:t>
            </w:r>
          </w:p>
          <w:p w:rsidR="00E2054A" w:rsidRPr="005E082E" w:rsidRDefault="00E2054A" w:rsidP="00E205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8:00-17:00</w:t>
            </w:r>
          </w:p>
          <w:p w:rsidR="003322C1" w:rsidRPr="005E082E" w:rsidRDefault="003322C1" w:rsidP="00E205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2C1" w:rsidRPr="005E082E" w:rsidTr="005E0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3322C1" w:rsidP="003322C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автономное образователь</w:t>
            </w:r>
            <w:r>
              <w:rPr>
                <w:color w:val="000000"/>
                <w:sz w:val="28"/>
                <w:szCs w:val="28"/>
              </w:rPr>
              <w:lastRenderedPageBreak/>
              <w:t>ное учреждение «Детский оздоровительно-образовательный лагерь «Бригантина»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3322C1" w:rsidP="00263429">
            <w:pPr>
              <w:snapToGrid w:val="0"/>
              <w:ind w:firstLine="5"/>
              <w:jc w:val="center"/>
              <w:rPr>
                <w:rFonts w:eastAsia="OpenSymbo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OpenSymbol"/>
                <w:color w:val="000000"/>
                <w:sz w:val="28"/>
                <w:szCs w:val="28"/>
              </w:rPr>
              <w:lastRenderedPageBreak/>
              <w:t>Елин</w:t>
            </w:r>
            <w:proofErr w:type="spellEnd"/>
            <w:r>
              <w:rPr>
                <w:rFonts w:eastAsia="OpenSymbol"/>
                <w:color w:val="000000"/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7D2406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662311, г. Шарыпово, </w:t>
            </w:r>
            <w:r>
              <w:rPr>
                <w:color w:val="000000"/>
                <w:sz w:val="28"/>
                <w:szCs w:val="28"/>
              </w:rPr>
              <w:lastRenderedPageBreak/>
              <w:t>Пионерный микрорайон, 27/2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E2054A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28-6-35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7D2406" w:rsidRDefault="002E2FDA" w:rsidP="00263429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</w:t>
            </w:r>
            <w:r w:rsidR="007D2406">
              <w:rPr>
                <w:color w:val="000000"/>
                <w:sz w:val="28"/>
                <w:szCs w:val="28"/>
                <w:lang w:val="en-US"/>
              </w:rPr>
              <w:t>aou</w:t>
            </w:r>
            <w:r>
              <w:rPr>
                <w:color w:val="000000"/>
                <w:sz w:val="28"/>
                <w:szCs w:val="28"/>
                <w:lang w:val="en-US"/>
              </w:rPr>
              <w:t>dool.brigantina@mail.ru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7D2406" w:rsidP="00263429">
            <w:pPr>
              <w:snapToGri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7D2406">
              <w:rPr>
                <w:color w:val="000000"/>
                <w:sz w:val="28"/>
                <w:szCs w:val="28"/>
                <w:u w:val="single"/>
              </w:rPr>
              <w:t>http://brigantina.sharobr.ru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4A" w:rsidRPr="005E082E" w:rsidRDefault="00E2054A" w:rsidP="00E205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</w:t>
            </w:r>
          </w:p>
          <w:p w:rsidR="00E2054A" w:rsidRPr="005E082E" w:rsidRDefault="00E2054A" w:rsidP="00E205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пятница</w:t>
            </w:r>
          </w:p>
          <w:p w:rsidR="00E2054A" w:rsidRPr="005E082E" w:rsidRDefault="00E2054A" w:rsidP="00E205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8:00-17:00</w:t>
            </w:r>
          </w:p>
          <w:p w:rsidR="003322C1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2C1" w:rsidRPr="005E082E" w:rsidTr="005E08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3322C1" w:rsidP="00263429">
            <w:pPr>
              <w:snapToGrid w:val="0"/>
              <w:ind w:firstLine="5"/>
              <w:jc w:val="center"/>
              <w:rPr>
                <w:rFonts w:eastAsia="OpenSymbol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OpenSymbol"/>
                <w:color w:val="000000"/>
                <w:sz w:val="28"/>
                <w:szCs w:val="28"/>
              </w:rPr>
              <w:t>Арчелова</w:t>
            </w:r>
            <w:proofErr w:type="spellEnd"/>
            <w:r>
              <w:rPr>
                <w:rFonts w:eastAsia="OpenSymbol"/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7D2406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662311, г. Шарыпово, Пионерный микрорайон, 27/2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E2054A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34-3-24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2E2FDA" w:rsidRDefault="002E2FDA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bookmarkStart w:id="73" w:name="_GoBack"/>
            <w:r w:rsidRPr="002E2FDA">
              <w:rPr>
                <w:sz w:val="28"/>
                <w:szCs w:val="28"/>
              </w:rPr>
              <w:t>doolparus@yandex.ru</w:t>
            </w:r>
            <w:bookmarkEnd w:id="73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2C1" w:rsidRPr="005E082E" w:rsidRDefault="002E2FDA" w:rsidP="00263429">
            <w:pPr>
              <w:snapToGri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E2FDA">
              <w:rPr>
                <w:color w:val="000000"/>
                <w:sz w:val="28"/>
                <w:szCs w:val="28"/>
                <w:u w:val="single"/>
              </w:rPr>
              <w:t>https://doolparus.ucoz.net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4A" w:rsidRPr="005E082E" w:rsidRDefault="00E2054A" w:rsidP="00E205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Понедельник-</w:t>
            </w:r>
          </w:p>
          <w:p w:rsidR="00E2054A" w:rsidRPr="005E082E" w:rsidRDefault="00E2054A" w:rsidP="00E205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пятница</w:t>
            </w:r>
          </w:p>
          <w:p w:rsidR="00E2054A" w:rsidRPr="005E082E" w:rsidRDefault="00E2054A" w:rsidP="00E205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8:00-17:00</w:t>
            </w:r>
          </w:p>
          <w:p w:rsidR="003322C1" w:rsidRPr="005E082E" w:rsidRDefault="003322C1" w:rsidP="002634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63429" w:rsidRPr="005E082E" w:rsidRDefault="00263429" w:rsidP="00263429">
      <w:pPr>
        <w:spacing w:beforeAutospacing="1" w:afterAutospacing="1"/>
        <w:ind w:firstLine="567"/>
        <w:jc w:val="center"/>
        <w:rPr>
          <w:color w:val="000000"/>
          <w:sz w:val="28"/>
          <w:szCs w:val="28"/>
        </w:rPr>
      </w:pP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rPr>
          <w:sz w:val="28"/>
          <w:szCs w:val="28"/>
        </w:rPr>
        <w:sectPr w:rsidR="00BE4855" w:rsidRPr="005E082E" w:rsidSect="0040367A">
          <w:headerReference w:type="default" r:id="rId40"/>
          <w:footerReference w:type="default" r:id="rId41"/>
          <w:pgSz w:w="16837" w:h="23811"/>
          <w:pgMar w:top="1701" w:right="800" w:bottom="1440" w:left="800" w:header="720" w:footer="720" w:gutter="0"/>
          <w:cols w:space="720"/>
          <w:noEndnote/>
        </w:sectPr>
      </w:pP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E082E">
          <w:rPr>
            <w:rStyle w:val="af5"/>
            <w:color w:val="auto"/>
            <w:sz w:val="28"/>
            <w:szCs w:val="28"/>
          </w:rPr>
          <w:t>административному регламенту</w:t>
        </w:r>
      </w:hyperlink>
      <w:r w:rsidRPr="005E082E">
        <w:rPr>
          <w:rStyle w:val="af6"/>
          <w:b w:val="0"/>
          <w:bCs/>
          <w:color w:val="auto"/>
          <w:sz w:val="28"/>
          <w:szCs w:val="28"/>
        </w:rPr>
        <w:t xml:space="preserve"> предоставления</w:t>
      </w: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муниципальной услуги «Организация отдыха детей </w:t>
      </w: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>в каникулярное время»</w:t>
      </w:r>
    </w:p>
    <w:p w:rsidR="00BE4855" w:rsidRPr="005E082E" w:rsidRDefault="00BE4855" w:rsidP="0040367A">
      <w:pPr>
        <w:pStyle w:val="10"/>
        <w:keepNext w:val="0"/>
        <w:widowControl w:val="0"/>
        <w:jc w:val="center"/>
      </w:pPr>
    </w:p>
    <w:p w:rsidR="001D46CF" w:rsidRPr="005E082E" w:rsidRDefault="001D46CF" w:rsidP="001D46CF">
      <w:pPr>
        <w:rPr>
          <w:sz w:val="28"/>
          <w:szCs w:val="28"/>
        </w:rPr>
      </w:pPr>
    </w:p>
    <w:p w:rsidR="00BE4855" w:rsidRPr="005E082E" w:rsidRDefault="00BE4855" w:rsidP="0040367A">
      <w:pPr>
        <w:pStyle w:val="10"/>
        <w:keepNext w:val="0"/>
        <w:widowControl w:val="0"/>
        <w:jc w:val="center"/>
      </w:pPr>
      <w:r w:rsidRPr="005E082E">
        <w:t xml:space="preserve">Блок-схема </w:t>
      </w:r>
      <w:r w:rsidRPr="005E082E">
        <w:br/>
        <w:t xml:space="preserve">предоставления муниципальными общеобразовательными учреждениями и </w:t>
      </w:r>
      <w:r w:rsidR="001D46CF" w:rsidRPr="005E082E">
        <w:t>Управлением образованием А</w:t>
      </w:r>
      <w:r w:rsidRPr="005E082E">
        <w:t xml:space="preserve">дминистрации города </w:t>
      </w:r>
      <w:r w:rsidR="001D46CF" w:rsidRPr="005E082E">
        <w:t>Шарыпово</w:t>
      </w:r>
      <w:r w:rsidRPr="005E082E">
        <w:t xml:space="preserve"> муниципальной услуги «</w:t>
      </w:r>
      <w:r w:rsidR="001D46CF" w:rsidRPr="005E082E">
        <w:t>Организация отдыха</w:t>
      </w:r>
      <w:r w:rsidRPr="005E082E">
        <w:t xml:space="preserve"> в каникулярное время»</w:t>
      </w:r>
    </w:p>
    <w:p w:rsidR="00BE4855" w:rsidRPr="005E082E" w:rsidRDefault="003322C1" w:rsidP="0040367A">
      <w:pPr>
        <w:widowControl w:val="0"/>
        <w:jc w:val="center"/>
        <w:rPr>
          <w:rStyle w:val="af6"/>
          <w:b w:val="0"/>
          <w:bCs/>
          <w:color w:val="auto"/>
          <w:sz w:val="28"/>
          <w:szCs w:val="28"/>
        </w:rPr>
      </w:pPr>
      <w:r>
        <w:rPr>
          <w:noProof/>
          <w:color w:val="26282F"/>
        </w:rPr>
      </w:r>
      <w:r>
        <w:rPr>
          <w:noProof/>
          <w:color w:val="26282F"/>
        </w:rPr>
        <w:pict>
          <v:group id="Полотно 2" o:spid="_x0000_s1026" editas="canvas" style="width:468pt;height:7in;mso-position-horizontal-relative:char;mso-position-vertical-relative:line" coordsize="59436,640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64008;visibility:visible">
              <v:fill o:detectmouseclick="t"/>
              <v:path o:connecttype="none"/>
            </v:shape>
            <v:rect id="Rectangle 4" o:spid="_x0000_s1028" style="position:absolute;left:9142;width:41909;height:4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<v:textbox>
                <w:txbxContent>
                  <w:p w:rsidR="003322C1" w:rsidRDefault="003322C1" w:rsidP="00D81DF2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3322C1" w:rsidRPr="00D81DF2" w:rsidRDefault="003322C1" w:rsidP="00D81DF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Начало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5" o:spid="_x0000_s1029" type="#_x0000_t67" style="position:absolute;left:29416;top:4568;width:758;height:11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" adj="16235">
              <v:textbox style="layout-flow:vertical-ideographic"/>
            </v:shape>
            <v:shape id="AutoShape 6" o:spid="_x0000_s1030" type="#_x0000_t67" style="position:absolute;left:29718;top:9145;width:774;height:1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" adj="16235">
              <v:textbox style="layout-flow:vertical-ideographic"/>
            </v:shape>
            <v:shape id="AutoShape 7" o:spid="_x0000_s1031" type="#_x0000_t67" style="position:absolute;left:29718;top:14861;width:765;height:1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" adj="16235">
              <v:textbox style="layout-flow:vertical-ideographic"/>
            </v:shape>
            <v:rect id="Rectangle 8" o:spid="_x0000_s1032" style="position:absolute;left:25904;top:26287;width:28194;height:5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<v:textbox>
                <w:txbxContent>
                  <w:p w:rsidR="003322C1" w:rsidRPr="00AB4877" w:rsidRDefault="003322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передача заявления от Заявителя сотрудниками учреждений специалисту в Управление образованием (пункт 3.4.2. Регламента)</w:t>
                    </w:r>
                  </w:p>
                </w:txbxContent>
              </v:textbox>
            </v:rect>
            <v:rect id="Rectangle 9" o:spid="_x0000_s1033" style="position:absolute;left:25904;top:41149;width:28194;height:4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<v:textbox>
                <w:txbxContent>
                  <w:p w:rsidR="003322C1" w:rsidRPr="00AB4877" w:rsidRDefault="003322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</w:t>
                    </w:r>
                    <w:r w:rsidRPr="00AB4877">
                      <w:rPr>
                        <w:sz w:val="20"/>
                        <w:szCs w:val="20"/>
                      </w:rPr>
                      <w:t>ередача Заяв</w:t>
                    </w:r>
                    <w:r>
                      <w:rPr>
                        <w:sz w:val="20"/>
                        <w:szCs w:val="20"/>
                      </w:rPr>
                      <w:t>ления для рассмотрения в комиссию (пункт 3.4.4 Регламента)</w:t>
                    </w:r>
                  </w:p>
                </w:txbxContent>
              </v:textbox>
            </v:rect>
            <v:rect id="Rectangle 10" o:spid="_x0000_s1034" style="position:absolute;left:25904;top:46865;width:28194;height:5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<v:textbox>
                <w:txbxContent>
                  <w:p w:rsidR="003322C1" w:rsidRPr="00A7177C" w:rsidRDefault="003322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рассмотрения заявления и документов на комиссии, подготовка предложения Управлению образованием комиссией (пункт 3.4.5. Регламента)</w:t>
                    </w:r>
                  </w:p>
                </w:txbxContent>
              </v:textbox>
            </v:rect>
            <v:rect id="Rectangle 11" o:spid="_x0000_s1035" style="position:absolute;left:25904;top:53722;width:28194;height:5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<v:textbox>
                <w:txbxContent>
                  <w:p w:rsidR="003322C1" w:rsidRPr="00A7177C" w:rsidRDefault="003322C1" w:rsidP="00DA74A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принятие решения Управлением образованием о предоставлении путевки Заявителю (пункт 3.4.6. Регламента) </w:t>
                    </w:r>
                  </w:p>
                  <w:p w:rsidR="003322C1" w:rsidRPr="00DA74AC" w:rsidRDefault="003322C1" w:rsidP="00DA74AC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shape id="AutoShape 12" o:spid="_x0000_s1036" type="#_x0000_t67" style="position:absolute;left:38860;top:40009;width:766;height:1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" adj="16235">
              <v:textbox style="layout-flow:vertical-ideographic"/>
            </v:shape>
            <v:shape id="AutoShape 13" o:spid="_x0000_s1037" type="#_x0000_t67" style="position:absolute;left:38860;top:45717;width:766;height:1132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" adj="16235">
              <v:textbox style="layout-flow:vertical-ideographic"/>
            </v:shape>
            <v:shape id="AutoShape 14" o:spid="_x0000_s1038" type="#_x0000_t67" style="position:absolute;left:38860;top:52574;width:766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" adj="16235">
              <v:textbox style="layout-flow:vertical-ideographic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5" o:spid="_x0000_s1039" type="#_x0000_t109" style="position:absolute;left:2289;top:29715;width:20567;height:6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49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">
              <v:textbox>
                <w:txbxContent>
                  <w:p w:rsidR="003322C1" w:rsidRDefault="003322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уведомление Заявителя об отказе </w:t>
                    </w:r>
                  </w:p>
                  <w:p w:rsidR="003322C1" w:rsidRPr="00584FE2" w:rsidRDefault="003322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 предоставлении муниципальной услуги, разъяснение причин отказа (пункт 3.6.3. Регламента)</w:t>
                    </w:r>
                  </w:p>
                </w:txbxContent>
              </v:textbox>
            </v:shape>
            <v:rect id="Rectangle 16" o:spid="_x0000_s1040" style="position:absolute;left:2289;top:49146;width:22099;height:6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<v:textbox>
                <w:txbxContent>
                  <w:p w:rsidR="003322C1" w:rsidRPr="00D457EF" w:rsidRDefault="003322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информирование Заявителя Управлением образованием, учреждением о предоставлении путевки (пункт 3.4.6. Регламента)</w:t>
                    </w:r>
                  </w:p>
                </w:txbxContent>
              </v:textbox>
            </v:rect>
            <v:rect id="Rectangle 17" o:spid="_x0000_s1041" style="position:absolute;left:2289;top:57151;width:22091;height:6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>
                <w:txbxContent>
                  <w:p w:rsidR="003322C1" w:rsidRDefault="003322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предоставление путевки Заявителю ДООЛ (пункт 3.4.7. Регламента)</w:t>
                    </w:r>
                  </w:p>
                </w:txbxContent>
              </v:textbox>
            </v:rect>
            <v:shape id="AutoShape 18" o:spid="_x0000_s1042" type="#_x0000_t67" style="position:absolute;left:12956;top:56011;width:758;height:11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" adj="16235">
              <v:textbox style="layout-flow:vertical-ideographic"/>
            </v:shape>
            <v:rect id="Rectangle 19" o:spid="_x0000_s1043" style="position:absolute;left:25904;top:33144;width:28219;height:6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<v:textbox>
                <w:txbxContent>
                  <w:p w:rsidR="003322C1" w:rsidRDefault="003322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893ED0">
                      <w:rPr>
                        <w:sz w:val="20"/>
                        <w:szCs w:val="20"/>
                      </w:rPr>
                      <w:t>ассмотрени</w:t>
                    </w:r>
                    <w:r>
                      <w:rPr>
                        <w:sz w:val="20"/>
                        <w:szCs w:val="20"/>
                      </w:rPr>
                      <w:t>е Заявлений и документов Управлением образованием,</w:t>
                    </w:r>
                    <w:r>
                      <w:t xml:space="preserve"> </w:t>
                    </w:r>
                    <w:r w:rsidRPr="00DA74AC">
                      <w:rPr>
                        <w:sz w:val="20"/>
                        <w:szCs w:val="20"/>
                      </w:rPr>
                      <w:t>определение права Заявителей на предоставление путевки</w:t>
                    </w:r>
                  </w:p>
                  <w:p w:rsidR="003322C1" w:rsidRPr="00893ED0" w:rsidRDefault="003322C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(пункт 3.4.3 Регламента)</w:t>
                    </w:r>
                  </w:p>
                </w:txbxContent>
              </v:textbox>
            </v:rect>
            <v:rect id="Rectangle 20" o:spid="_x0000_s1044" style="position:absolute;left:9142;top:5716;width:41909;height:3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<v:textbox>
                <w:txbxContent>
                  <w:p w:rsidR="003322C1" w:rsidRPr="00685B6A" w:rsidRDefault="003322C1" w:rsidP="0066166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85B6A">
                      <w:rPr>
                        <w:sz w:val="20"/>
                        <w:szCs w:val="20"/>
                      </w:rPr>
                      <w:t>информирование и консультирование (пункт 1.6. Регламента)</w:t>
                    </w:r>
                  </w:p>
                  <w:p w:rsidR="003322C1" w:rsidRDefault="003322C1"/>
                </w:txbxContent>
              </v:textbox>
            </v:rect>
            <v:rect id="Rectangle 21" o:spid="_x0000_s1045" style="position:absolute;left:9142;top:10285;width:41909;height:4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<v:textbox>
                <w:txbxContent>
                  <w:p w:rsidR="003322C1" w:rsidRPr="00685B6A" w:rsidRDefault="003322C1" w:rsidP="0066166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85B6A">
                      <w:rPr>
                        <w:sz w:val="20"/>
                        <w:szCs w:val="20"/>
                      </w:rPr>
                      <w:t xml:space="preserve">прием заявлений и документов от Заявителя </w:t>
                    </w:r>
                    <w:proofErr w:type="gramStart"/>
                    <w:r w:rsidRPr="00685B6A">
                      <w:rPr>
                        <w:sz w:val="20"/>
                        <w:szCs w:val="20"/>
                      </w:rPr>
                      <w:t>согласно пункт</w:t>
                    </w:r>
                    <w:r>
                      <w:rPr>
                        <w:sz w:val="20"/>
                        <w:szCs w:val="20"/>
                      </w:rPr>
                      <w:t>ов</w:t>
                    </w:r>
                    <w:proofErr w:type="gramEnd"/>
                    <w:r w:rsidRPr="00685B6A">
                      <w:rPr>
                        <w:sz w:val="20"/>
                        <w:szCs w:val="20"/>
                      </w:rPr>
                      <w:t xml:space="preserve"> 2.</w:t>
                    </w:r>
                    <w:r>
                      <w:rPr>
                        <w:sz w:val="20"/>
                        <w:szCs w:val="20"/>
                      </w:rPr>
                      <w:t>8</w:t>
                    </w:r>
                    <w:r w:rsidRPr="00685B6A">
                      <w:rPr>
                        <w:sz w:val="20"/>
                        <w:szCs w:val="20"/>
                      </w:rPr>
                      <w:t>.1</w:t>
                    </w:r>
                    <w:r>
                      <w:rPr>
                        <w:sz w:val="20"/>
                        <w:szCs w:val="20"/>
                      </w:rPr>
                      <w:t xml:space="preserve"> и 2.8.3 Регламента</w:t>
                    </w:r>
                  </w:p>
                  <w:p w:rsidR="003322C1" w:rsidRDefault="003322C1"/>
                </w:txbxContent>
              </v:textbox>
            </v:rect>
            <v:rect id="Rectangle 22" o:spid="_x0000_s1046" style="position:absolute;left:9142;top:16002;width:41909;height:4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<v:textbox>
                <w:txbxContent>
                  <w:p w:rsidR="003322C1" w:rsidRDefault="003322C1" w:rsidP="00DA74A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85B6A">
                      <w:rPr>
                        <w:sz w:val="20"/>
                        <w:szCs w:val="20"/>
                      </w:rPr>
                      <w:t xml:space="preserve">наличие оснований для отказа в </w:t>
                    </w:r>
                    <w:r>
                      <w:rPr>
                        <w:sz w:val="20"/>
                        <w:szCs w:val="20"/>
                      </w:rPr>
                      <w:t>предоставление муниципальной услуги</w:t>
                    </w:r>
                  </w:p>
                  <w:p w:rsidR="003322C1" w:rsidRPr="00685B6A" w:rsidRDefault="003322C1" w:rsidP="00DA74A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(согласно пункта 2.11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Регламента)</w:t>
                    </w:r>
                  </w:p>
                  <w:p w:rsidR="003322C1" w:rsidRDefault="003322C1"/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AutoShape 23" o:spid="_x0000_s1047" type="#_x0000_t66" style="position:absolute;left:24380;top:54862;width:1524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" adj="5435"/>
            <v:shape id="AutoShape 24" o:spid="_x0000_s1048" type="#_x0000_t67" style="position:absolute;left:38860;top:32004;width:766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" adj="16235">
              <v:textbox style="layout-flow:vertical-ideographic"/>
            </v:shape>
            <v:roundrect id="AutoShape 25" o:spid="_x0000_s1049" style="position:absolute;left:9908;top:22858;width:6853;height:342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<v:textbox>
                <w:txbxContent>
                  <w:p w:rsidR="003322C1" w:rsidRPr="009A4656" w:rsidRDefault="003322C1" w:rsidP="009A465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A4656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oundrect>
            <v:shape id="AutoShape 26" o:spid="_x0000_s1050" type="#_x0000_t67" style="position:absolute;left:12956;top:20570;width:758;height:2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" adj="16235">
              <v:textbox style="layout-flow:vertical-ideographic"/>
            </v:shape>
            <v:shape id="AutoShape 27" o:spid="_x0000_s1051" type="#_x0000_t67" style="position:absolute;left:12956;top:26287;width:758;height:3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" adj="16235">
              <v:textbox style="layout-flow:vertical-ideographic"/>
            </v:shape>
            <v:roundrect id="AutoShape 28" o:spid="_x0000_s1052" style="position:absolute;left:35055;top:21718;width:8377;height:342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>
              <v:textbox>
                <w:txbxContent>
                  <w:p w:rsidR="003322C1" w:rsidRPr="009A4656" w:rsidRDefault="003322C1" w:rsidP="009A465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A4656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oundrect>
            <v:shape id="AutoShape 29" o:spid="_x0000_s1053" type="#_x0000_t67" style="position:absolute;left:38860;top:20570;width:766;height:11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" adj="16235">
              <v:textbox style="layout-flow:vertical-ideographic"/>
            </v:shape>
            <v:shape id="AutoShape 30" o:spid="_x0000_s1054" type="#_x0000_t67" style="position:absolute;left:38860;top:25147;width:766;height:1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" adj="16235">
              <v:textbox style="layout-flow:vertical-ideographic"/>
            </v:shape>
            <w10:wrap type="none"/>
            <w10:anchorlock/>
          </v:group>
        </w:pict>
      </w:r>
    </w:p>
    <w:p w:rsidR="000A3562" w:rsidRPr="005E082E" w:rsidRDefault="000A3562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0A3562" w:rsidRPr="005E082E" w:rsidRDefault="000A3562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0A3562" w:rsidRPr="005E082E" w:rsidRDefault="000A3562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0A3562" w:rsidRPr="005E082E" w:rsidRDefault="000A3562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0A3562" w:rsidRPr="005E082E" w:rsidRDefault="000A3562" w:rsidP="005E082E">
      <w:pPr>
        <w:widowControl w:val="0"/>
        <w:rPr>
          <w:rStyle w:val="af6"/>
          <w:b w:val="0"/>
          <w:bCs/>
          <w:color w:val="auto"/>
          <w:sz w:val="28"/>
          <w:szCs w:val="28"/>
        </w:rPr>
      </w:pP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E082E">
          <w:rPr>
            <w:rStyle w:val="af5"/>
            <w:color w:val="auto"/>
            <w:sz w:val="28"/>
            <w:szCs w:val="28"/>
          </w:rPr>
          <w:t>административному регламенту</w:t>
        </w:r>
      </w:hyperlink>
      <w:r w:rsidRPr="005E082E">
        <w:rPr>
          <w:rStyle w:val="af6"/>
          <w:b w:val="0"/>
          <w:bCs/>
          <w:color w:val="auto"/>
          <w:sz w:val="28"/>
          <w:szCs w:val="28"/>
        </w:rPr>
        <w:t xml:space="preserve"> предоставления</w:t>
      </w: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муниципальной услуги «Организация отдыха детей </w:t>
      </w: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>в каникулярное время»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1D46CF" w:rsidRPr="005E082E" w:rsidRDefault="001D46CF" w:rsidP="0040367A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5386"/>
      </w:tblGrid>
      <w:tr w:rsidR="00BE4855" w:rsidRPr="005E082E" w:rsidTr="005E082E">
        <w:trPr>
          <w:trHeight w:val="4020"/>
        </w:trPr>
        <w:tc>
          <w:tcPr>
            <w:tcW w:w="3936" w:type="dxa"/>
          </w:tcPr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 xml:space="preserve">Руководителю </w:t>
            </w:r>
            <w:r w:rsidR="005E082E">
              <w:rPr>
                <w:sz w:val="28"/>
                <w:szCs w:val="28"/>
              </w:rPr>
              <w:t>Управления образовани</w:t>
            </w:r>
            <w:r w:rsidR="001D46CF" w:rsidRPr="005E082E">
              <w:rPr>
                <w:sz w:val="28"/>
                <w:szCs w:val="28"/>
              </w:rPr>
              <w:t>ем</w:t>
            </w:r>
            <w:r w:rsidRPr="005E082E">
              <w:rPr>
                <w:sz w:val="28"/>
                <w:szCs w:val="28"/>
              </w:rPr>
              <w:t xml:space="preserve"> </w:t>
            </w:r>
          </w:p>
          <w:p w:rsidR="00BE4855" w:rsidRPr="005E082E" w:rsidRDefault="001D46CF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А</w:t>
            </w:r>
            <w:r w:rsidR="00BE4855" w:rsidRPr="005E082E">
              <w:rPr>
                <w:sz w:val="28"/>
                <w:szCs w:val="28"/>
              </w:rPr>
              <w:t xml:space="preserve">дминистрации города </w:t>
            </w:r>
            <w:r w:rsidRPr="005E082E">
              <w:rPr>
                <w:sz w:val="28"/>
                <w:szCs w:val="28"/>
              </w:rPr>
              <w:t>Шарыпово</w:t>
            </w:r>
          </w:p>
          <w:p w:rsidR="00BE4855" w:rsidRPr="005E082E" w:rsidRDefault="00BE4855" w:rsidP="0040367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E4855" w:rsidRPr="005E082E" w:rsidRDefault="00BE4855" w:rsidP="0040367A">
            <w:pPr>
              <w:widowControl w:val="0"/>
              <w:jc w:val="both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</w:t>
            </w:r>
            <w:r w:rsidR="001D46CF" w:rsidRPr="005E082E">
              <w:rPr>
                <w:sz w:val="28"/>
                <w:szCs w:val="28"/>
              </w:rPr>
              <w:t>______________________</w:t>
            </w:r>
          </w:p>
          <w:p w:rsidR="00BE4855" w:rsidRPr="005E082E" w:rsidRDefault="00BE4855" w:rsidP="0040367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(фамилия, имя, отчество (при наличии</w:t>
            </w:r>
            <w:r w:rsidRPr="005E082E">
              <w:rPr>
                <w:color w:val="000000"/>
                <w:sz w:val="28"/>
                <w:szCs w:val="28"/>
              </w:rPr>
              <w:t xml:space="preserve">) 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от _____________</w:t>
            </w:r>
            <w:r w:rsidR="001D46CF" w:rsidRPr="005E082E">
              <w:rPr>
                <w:sz w:val="28"/>
                <w:szCs w:val="28"/>
              </w:rPr>
              <w:t>_______________________</w:t>
            </w:r>
          </w:p>
          <w:p w:rsidR="00BE4855" w:rsidRPr="005E082E" w:rsidRDefault="00BE4855" w:rsidP="0040367A">
            <w:pPr>
              <w:widowControl w:val="0"/>
              <w:jc w:val="center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(фамилия, имя, отчество (при наличии)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__________________________________,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проживающего по адресу_____________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__________________________________</w:t>
            </w:r>
          </w:p>
          <w:p w:rsidR="00BE4855" w:rsidRPr="005E082E" w:rsidRDefault="00BE4855" w:rsidP="0040367A">
            <w:pPr>
              <w:widowControl w:val="0"/>
              <w:jc w:val="center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(номер телефона, электронный адрес (при наличии)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__________________________________</w:t>
            </w:r>
          </w:p>
        </w:tc>
      </w:tr>
    </w:tbl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jc w:val="center"/>
        <w:rPr>
          <w:sz w:val="28"/>
          <w:szCs w:val="28"/>
        </w:rPr>
      </w:pPr>
      <w:r w:rsidRPr="005E082E">
        <w:rPr>
          <w:sz w:val="28"/>
          <w:szCs w:val="28"/>
        </w:rPr>
        <w:t>Заявление</w:t>
      </w:r>
    </w:p>
    <w:p w:rsidR="00BE4855" w:rsidRPr="005E082E" w:rsidRDefault="00BE4855" w:rsidP="0040367A">
      <w:pPr>
        <w:widowControl w:val="0"/>
        <w:jc w:val="center"/>
        <w:rPr>
          <w:sz w:val="28"/>
          <w:szCs w:val="28"/>
        </w:rPr>
      </w:pP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Прошу предоставить:</w:t>
      </w:r>
    </w:p>
    <w:p w:rsidR="00BE4855" w:rsidRPr="005E082E" w:rsidRDefault="003322C1" w:rsidP="0040367A">
      <w:pPr>
        <w:widowControl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1" o:spid="_x0000_s1058" style="position:absolute;left:0;text-align:left;margin-left:13.05pt;margin-top:.15pt;width:18.15pt;height:1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"/>
        </w:pict>
      </w:r>
      <w:r w:rsidR="00BE4855" w:rsidRPr="005E082E">
        <w:rPr>
          <w:sz w:val="28"/>
          <w:szCs w:val="28"/>
        </w:rPr>
        <w:t>моему ребенку________________________________________________</w:t>
      </w:r>
      <w:r w:rsidR="00BE4855" w:rsidRPr="005E082E">
        <w:rPr>
          <w:sz w:val="28"/>
          <w:szCs w:val="28"/>
        </w:rPr>
        <w:br/>
        <w:t xml:space="preserve">                              </w:t>
      </w:r>
      <w:r w:rsidR="001D46CF" w:rsidRPr="005E082E">
        <w:rPr>
          <w:sz w:val="28"/>
          <w:szCs w:val="28"/>
        </w:rPr>
        <w:t xml:space="preserve">       </w:t>
      </w:r>
      <w:r w:rsidR="00BE4855" w:rsidRPr="005E082E">
        <w:rPr>
          <w:sz w:val="28"/>
          <w:szCs w:val="28"/>
        </w:rPr>
        <w:t xml:space="preserve"> (фамилия, имя, отчество (при наличии), дата рождения)              обучающемуся в ___________________________________________</w:t>
      </w:r>
      <w:r w:rsidR="005E082E">
        <w:rPr>
          <w:sz w:val="28"/>
          <w:szCs w:val="28"/>
        </w:rPr>
        <w:t>_______________________</w:t>
      </w:r>
      <w:r w:rsidR="00BE4855" w:rsidRPr="005E082E">
        <w:rPr>
          <w:sz w:val="28"/>
          <w:szCs w:val="28"/>
        </w:rPr>
        <w:br/>
        <w:t xml:space="preserve">  </w:t>
      </w:r>
      <w:r w:rsidR="001D46CF" w:rsidRPr="005E082E">
        <w:rPr>
          <w:sz w:val="28"/>
          <w:szCs w:val="28"/>
        </w:rPr>
        <w:t xml:space="preserve">                              </w:t>
      </w:r>
      <w:r w:rsidR="00BE4855" w:rsidRPr="005E082E">
        <w:rPr>
          <w:sz w:val="28"/>
          <w:szCs w:val="28"/>
        </w:rPr>
        <w:t>(наименование образовательной организации)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(заполняется родителем (законным представителем) ребенка),</w:t>
      </w:r>
    </w:p>
    <w:p w:rsidR="00BE4855" w:rsidRPr="005E082E" w:rsidRDefault="003322C1" w:rsidP="0040367A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2" o:spid="_x0000_s1057" style="position:absolute;left:0;text-align:left;margin-left:13.05pt;margin-top:3.55pt;width:18.15pt;height:19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"/>
        </w:pict>
      </w:r>
      <w:r w:rsidR="00BE4855" w:rsidRPr="005E082E">
        <w:rPr>
          <w:sz w:val="28"/>
          <w:szCs w:val="28"/>
        </w:rPr>
        <w:t xml:space="preserve">      мне, _______________________________________________________,  </w:t>
      </w:r>
    </w:p>
    <w:p w:rsidR="00BE4855" w:rsidRPr="005E082E" w:rsidRDefault="00BE4855" w:rsidP="0040367A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E082E">
        <w:rPr>
          <w:sz w:val="28"/>
          <w:szCs w:val="28"/>
        </w:rPr>
        <w:t xml:space="preserve">(фамилия, имя, отчество (при наличии), дата рождения)  </w:t>
      </w:r>
      <w:r w:rsidRPr="005E082E">
        <w:rPr>
          <w:sz w:val="28"/>
          <w:szCs w:val="28"/>
        </w:rPr>
        <w:br/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  <w:r w:rsidRPr="005E082E">
        <w:rPr>
          <w:sz w:val="28"/>
          <w:szCs w:val="28"/>
        </w:rPr>
        <w:t>обучающемуся в _____________________________________________________</w:t>
      </w:r>
      <w:r w:rsidR="005E082E">
        <w:rPr>
          <w:sz w:val="28"/>
          <w:szCs w:val="28"/>
        </w:rPr>
        <w:t>____________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  <w:r w:rsidRPr="005E082E">
        <w:rPr>
          <w:sz w:val="28"/>
          <w:szCs w:val="28"/>
        </w:rPr>
        <w:t xml:space="preserve">           </w:t>
      </w:r>
      <w:r w:rsidR="005E082E">
        <w:rPr>
          <w:sz w:val="28"/>
          <w:szCs w:val="28"/>
        </w:rPr>
        <w:t xml:space="preserve">              </w:t>
      </w:r>
      <w:r w:rsidRPr="005E082E">
        <w:rPr>
          <w:sz w:val="28"/>
          <w:szCs w:val="28"/>
        </w:rPr>
        <w:t xml:space="preserve"> (наименование образовательной организации)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(заполняется гражданином в случае приобретения им полной дееспособности до достижения совершеннолетия) 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путевку с частичной оплатой её стоимости в летний оздоровительный лагерь.</w:t>
      </w:r>
    </w:p>
    <w:p w:rsidR="00BE4855" w:rsidRPr="005E082E" w:rsidRDefault="00BE4855" w:rsidP="0040367A">
      <w:pPr>
        <w:widowControl w:val="0"/>
        <w:ind w:firstLine="72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5E082E">
        <w:rPr>
          <w:sz w:val="28"/>
          <w:szCs w:val="28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</w:t>
      </w:r>
      <w:r w:rsidRPr="005E082E">
        <w:rPr>
          <w:sz w:val="28"/>
          <w:szCs w:val="28"/>
        </w:rPr>
        <w:lastRenderedPageBreak/>
        <w:t>(обновление, изменение), использование, распространение (в том числе передачу), обезличивание, блокирование, уничтожение.</w:t>
      </w:r>
    </w:p>
    <w:p w:rsidR="00BE4855" w:rsidRPr="005E082E" w:rsidRDefault="00BE4855" w:rsidP="0040367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E082E">
        <w:rPr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средств краевого бюджета, гарантирую.</w:t>
      </w:r>
    </w:p>
    <w:p w:rsidR="00BE4855" w:rsidRPr="005E082E" w:rsidRDefault="00BE4855" w:rsidP="0040367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E082E">
        <w:rPr>
          <w:color w:val="000000"/>
          <w:sz w:val="28"/>
          <w:szCs w:val="28"/>
        </w:rPr>
        <w:t xml:space="preserve">Подтверждаю, что бесплатную путевку моему ребенку </w:t>
      </w:r>
      <w:r w:rsidR="00556ACC" w:rsidRPr="005E082E">
        <w:rPr>
          <w:sz w:val="28"/>
          <w:szCs w:val="28"/>
        </w:rPr>
        <w:t>в</w:t>
      </w:r>
      <w:r w:rsidRPr="005E082E">
        <w:rPr>
          <w:sz w:val="28"/>
          <w:szCs w:val="28"/>
        </w:rPr>
        <w:t xml:space="preserve"> муниципальный загородный оздоровительный лагерь</w:t>
      </w:r>
      <w:r w:rsidR="00556ACC" w:rsidRPr="005E082E">
        <w:rPr>
          <w:sz w:val="28"/>
          <w:szCs w:val="28"/>
        </w:rPr>
        <w:t xml:space="preserve"> городского округа города Шарыпово</w:t>
      </w:r>
      <w:r w:rsidRPr="005E082E">
        <w:rPr>
          <w:color w:val="000000"/>
          <w:sz w:val="28"/>
          <w:szCs w:val="28"/>
        </w:rPr>
        <w:t xml:space="preserve"> в текущем году не получал. </w:t>
      </w:r>
    </w:p>
    <w:p w:rsidR="00BE4855" w:rsidRPr="005E082E" w:rsidRDefault="00BE4855" w:rsidP="0040367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E082E">
        <w:rPr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5E082E">
        <w:rPr>
          <w:sz w:val="28"/>
          <w:szCs w:val="28"/>
        </w:rPr>
        <w:t xml:space="preserve">в электронной форме по адресу электронной почты </w:t>
      </w:r>
      <w:r w:rsidRPr="005E082E">
        <w:rPr>
          <w:color w:val="000000"/>
          <w:sz w:val="28"/>
          <w:szCs w:val="28"/>
        </w:rPr>
        <w:t>(ненужное зачеркнуть).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widowControl w:val="0"/>
        <w:rPr>
          <w:sz w:val="28"/>
          <w:szCs w:val="28"/>
        </w:rPr>
      </w:pPr>
      <w:r w:rsidRPr="005E082E">
        <w:rPr>
          <w:sz w:val="28"/>
          <w:szCs w:val="28"/>
        </w:rPr>
        <w:t xml:space="preserve"> «_____»____________20___   года   _____________/ ___________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                                                           </w:t>
      </w:r>
      <w:r w:rsidR="001D46CF" w:rsidRPr="005E082E">
        <w:rPr>
          <w:sz w:val="28"/>
          <w:szCs w:val="28"/>
        </w:rPr>
        <w:t xml:space="preserve">   (подпись)         </w:t>
      </w:r>
      <w:r w:rsidRPr="005E082E">
        <w:rPr>
          <w:sz w:val="28"/>
          <w:szCs w:val="28"/>
        </w:rPr>
        <w:t xml:space="preserve">(расшифровка)  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1D46CF" w:rsidRDefault="001D46CF" w:rsidP="005E082E">
      <w:pPr>
        <w:widowControl w:val="0"/>
        <w:rPr>
          <w:rStyle w:val="af6"/>
          <w:b w:val="0"/>
          <w:bCs/>
          <w:sz w:val="28"/>
          <w:szCs w:val="28"/>
        </w:rPr>
      </w:pPr>
    </w:p>
    <w:p w:rsidR="005E082E" w:rsidRPr="005E082E" w:rsidRDefault="005E082E" w:rsidP="005E082E">
      <w:pPr>
        <w:widowControl w:val="0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lastRenderedPageBreak/>
        <w:t>Приложение № 4</w:t>
      </w: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E082E">
          <w:rPr>
            <w:rStyle w:val="af5"/>
            <w:color w:val="auto"/>
            <w:sz w:val="28"/>
            <w:szCs w:val="28"/>
          </w:rPr>
          <w:t>административному регламенту</w:t>
        </w:r>
      </w:hyperlink>
      <w:r w:rsidRPr="005E082E">
        <w:rPr>
          <w:rStyle w:val="af6"/>
          <w:b w:val="0"/>
          <w:bCs/>
          <w:color w:val="auto"/>
          <w:sz w:val="28"/>
          <w:szCs w:val="28"/>
        </w:rPr>
        <w:t xml:space="preserve"> предоставления</w:t>
      </w: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муниципальной услуги «Организация отдыха детей </w:t>
      </w:r>
    </w:p>
    <w:p w:rsidR="001D46CF" w:rsidRPr="005E082E" w:rsidRDefault="001D46CF" w:rsidP="001D46CF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>в каникулярное время»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103"/>
      </w:tblGrid>
      <w:tr w:rsidR="00BE4855" w:rsidRPr="005E082E" w:rsidTr="00AD3F36">
        <w:trPr>
          <w:trHeight w:val="4020"/>
        </w:trPr>
        <w:tc>
          <w:tcPr>
            <w:tcW w:w="4361" w:type="dxa"/>
          </w:tcPr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 xml:space="preserve">Директору 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 xml:space="preserve">муниципального общеобразовательного учреждения СОШ № ___ 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 xml:space="preserve">города </w:t>
            </w:r>
            <w:r w:rsidR="001D46CF" w:rsidRPr="005E082E">
              <w:rPr>
                <w:sz w:val="28"/>
                <w:szCs w:val="28"/>
              </w:rPr>
              <w:t>Шарыпово</w:t>
            </w:r>
          </w:p>
          <w:p w:rsidR="00BE4855" w:rsidRPr="005E082E" w:rsidRDefault="00BE4855" w:rsidP="0040367A">
            <w:pPr>
              <w:widowControl w:val="0"/>
              <w:jc w:val="both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</w:t>
            </w:r>
            <w:r w:rsidR="005E082E">
              <w:rPr>
                <w:sz w:val="28"/>
                <w:szCs w:val="28"/>
              </w:rPr>
              <w:t>____</w:t>
            </w:r>
          </w:p>
          <w:p w:rsidR="00BE4855" w:rsidRPr="005E082E" w:rsidRDefault="00BE4855" w:rsidP="0040367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(фамилия, имя, отчество (при наличии</w:t>
            </w:r>
            <w:r w:rsidRPr="005E082E">
              <w:rPr>
                <w:color w:val="000000"/>
                <w:sz w:val="28"/>
                <w:szCs w:val="28"/>
              </w:rPr>
              <w:t xml:space="preserve">) 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от _____________</w:t>
            </w:r>
            <w:r w:rsidR="005E082E">
              <w:rPr>
                <w:sz w:val="28"/>
                <w:szCs w:val="28"/>
              </w:rPr>
              <w:t>_____________________</w:t>
            </w:r>
          </w:p>
          <w:p w:rsidR="00BE4855" w:rsidRPr="005E082E" w:rsidRDefault="00BE4855" w:rsidP="0040367A">
            <w:pPr>
              <w:widowControl w:val="0"/>
              <w:jc w:val="center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(фамилия, имя, отчество (при наличии)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__________________________________,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проживающего по адресу_____________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__________________________________</w:t>
            </w:r>
          </w:p>
          <w:p w:rsidR="00BE4855" w:rsidRPr="005E082E" w:rsidRDefault="00BE4855" w:rsidP="0040367A">
            <w:pPr>
              <w:widowControl w:val="0"/>
              <w:jc w:val="center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(номер телефона, электронный адрес (при наличии)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__________________________________</w:t>
            </w:r>
          </w:p>
        </w:tc>
      </w:tr>
    </w:tbl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jc w:val="center"/>
        <w:rPr>
          <w:sz w:val="28"/>
          <w:szCs w:val="28"/>
        </w:rPr>
      </w:pPr>
      <w:r w:rsidRPr="005E082E">
        <w:rPr>
          <w:sz w:val="28"/>
          <w:szCs w:val="28"/>
        </w:rPr>
        <w:t>Заявление</w:t>
      </w: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ind w:firstLine="708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Прошу предоставить:</w:t>
      </w:r>
    </w:p>
    <w:p w:rsidR="00BE4855" w:rsidRPr="005E082E" w:rsidRDefault="003322C1" w:rsidP="0040367A">
      <w:pPr>
        <w:widowControl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3" o:spid="_x0000_s1056" style="position:absolute;left:0;text-align:left;margin-left:13.05pt;margin-top:.15pt;width:18.15pt;height:1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"/>
        </w:pict>
      </w:r>
      <w:r w:rsidR="00BE4855" w:rsidRPr="005E082E">
        <w:rPr>
          <w:sz w:val="28"/>
          <w:szCs w:val="28"/>
        </w:rPr>
        <w:t>моему ребенку________________________________________________</w:t>
      </w:r>
      <w:r w:rsidR="00BE4855" w:rsidRPr="005E082E">
        <w:rPr>
          <w:sz w:val="28"/>
          <w:szCs w:val="28"/>
        </w:rPr>
        <w:br/>
        <w:t xml:space="preserve">                               </w:t>
      </w:r>
      <w:r w:rsidR="001D46CF" w:rsidRPr="005E082E">
        <w:rPr>
          <w:sz w:val="28"/>
          <w:szCs w:val="28"/>
        </w:rPr>
        <w:t xml:space="preserve">     </w:t>
      </w:r>
      <w:r w:rsidR="00BE4855" w:rsidRPr="005E082E">
        <w:rPr>
          <w:sz w:val="28"/>
          <w:szCs w:val="28"/>
        </w:rPr>
        <w:t>(фамилия, имя, отчество (при наличии), дата рождения)              обучающемуся в ___________________________________________</w:t>
      </w:r>
      <w:r w:rsidR="005E082E">
        <w:rPr>
          <w:sz w:val="28"/>
          <w:szCs w:val="28"/>
        </w:rPr>
        <w:t>_______________________</w:t>
      </w:r>
      <w:r w:rsidR="00BE4855" w:rsidRPr="005E082E">
        <w:rPr>
          <w:sz w:val="28"/>
          <w:szCs w:val="28"/>
        </w:rPr>
        <w:br/>
        <w:t xml:space="preserve">   </w:t>
      </w:r>
      <w:r w:rsidR="001D46CF" w:rsidRPr="005E082E">
        <w:rPr>
          <w:sz w:val="28"/>
          <w:szCs w:val="28"/>
        </w:rPr>
        <w:t xml:space="preserve">                           </w:t>
      </w:r>
      <w:r w:rsidR="00BE4855" w:rsidRPr="005E082E">
        <w:rPr>
          <w:sz w:val="28"/>
          <w:szCs w:val="28"/>
        </w:rPr>
        <w:t xml:space="preserve">   (наименование образовательной организации)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>(заполняется родителем (законным представителем) ребенка),</w:t>
      </w:r>
    </w:p>
    <w:p w:rsidR="00BE4855" w:rsidRPr="005E082E" w:rsidRDefault="003322C1" w:rsidP="0040367A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4" o:spid="_x0000_s1055" style="position:absolute;left:0;text-align:left;margin-left:13.05pt;margin-top:3.55pt;width:18.15pt;height:19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"/>
        </w:pict>
      </w:r>
      <w:r w:rsidR="00BE4855" w:rsidRPr="005E082E">
        <w:rPr>
          <w:sz w:val="28"/>
          <w:szCs w:val="28"/>
        </w:rPr>
        <w:t xml:space="preserve">      мне, _______________________________________________________,  </w:t>
      </w:r>
    </w:p>
    <w:p w:rsidR="00BE4855" w:rsidRPr="005E082E" w:rsidRDefault="00BE4855" w:rsidP="0040367A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5E082E">
        <w:rPr>
          <w:sz w:val="28"/>
          <w:szCs w:val="28"/>
        </w:rPr>
        <w:t xml:space="preserve">(фамилия, имя, отчество (при наличии), дата рождения)  </w:t>
      </w:r>
      <w:r w:rsidRPr="005E082E">
        <w:rPr>
          <w:sz w:val="28"/>
          <w:szCs w:val="28"/>
        </w:rPr>
        <w:br/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  <w:r w:rsidRPr="005E082E">
        <w:rPr>
          <w:sz w:val="28"/>
          <w:szCs w:val="28"/>
        </w:rPr>
        <w:t>обучающемуся в _____________________________________________________</w:t>
      </w:r>
      <w:r w:rsidR="005E082E">
        <w:rPr>
          <w:sz w:val="28"/>
          <w:szCs w:val="28"/>
        </w:rPr>
        <w:t>_____________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  <w:r w:rsidRPr="005E082E">
        <w:rPr>
          <w:sz w:val="28"/>
          <w:szCs w:val="28"/>
        </w:rPr>
        <w:t xml:space="preserve">                                            (наименование образовательной организации)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(заполняется гражданином в случае приобретения им полной дееспособности до достижения совершеннолетия) </w:t>
      </w:r>
    </w:p>
    <w:p w:rsidR="00BE4855" w:rsidRPr="005E082E" w:rsidRDefault="00BE4855" w:rsidP="0040367A">
      <w:pPr>
        <w:widowControl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путевку с частичной оплатой её стоимости в лагерь с дневным пребыванием, расположенный на в МБОУ № ___ г. </w:t>
      </w:r>
      <w:r w:rsidR="00215110" w:rsidRPr="005E082E">
        <w:rPr>
          <w:sz w:val="28"/>
          <w:szCs w:val="28"/>
        </w:rPr>
        <w:t>Шарыпово</w:t>
      </w:r>
      <w:r w:rsidRPr="005E082E">
        <w:rPr>
          <w:sz w:val="28"/>
          <w:szCs w:val="28"/>
        </w:rPr>
        <w:t>.</w:t>
      </w:r>
    </w:p>
    <w:p w:rsidR="00BE4855" w:rsidRPr="005E082E" w:rsidRDefault="00BE4855" w:rsidP="0040367A">
      <w:pPr>
        <w:widowControl w:val="0"/>
        <w:ind w:firstLine="72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5E082E">
        <w:rPr>
          <w:sz w:val="28"/>
          <w:szCs w:val="28"/>
        </w:rPr>
        <w:br/>
        <w:t>в настоящем заявлении своих персональных данных и моего ребенка (в случае если заявление подается родителями (законными представителями) ре</w:t>
      </w:r>
      <w:r w:rsidRPr="005E082E">
        <w:rPr>
          <w:sz w:val="28"/>
          <w:szCs w:val="28"/>
        </w:rPr>
        <w:lastRenderedPageBreak/>
        <w:t>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BE4855" w:rsidRPr="005E082E" w:rsidRDefault="00BE4855" w:rsidP="0040367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E082E">
        <w:rPr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средств краевого бюджета, гарантирую.</w:t>
      </w:r>
    </w:p>
    <w:p w:rsidR="00BE4855" w:rsidRPr="005E082E" w:rsidRDefault="00BE4855" w:rsidP="0040367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E082E">
        <w:rPr>
          <w:color w:val="000000"/>
          <w:sz w:val="28"/>
          <w:szCs w:val="28"/>
        </w:rPr>
        <w:t xml:space="preserve">Подтверждаю, что бесплатную путевку моему ребенку в лагерь с дневным пребыванием в текущем году не получал. </w:t>
      </w:r>
    </w:p>
    <w:p w:rsidR="00BE4855" w:rsidRPr="005E082E" w:rsidRDefault="00BE4855" w:rsidP="0040367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E082E">
        <w:rPr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5E082E">
        <w:rPr>
          <w:sz w:val="28"/>
          <w:szCs w:val="28"/>
        </w:rPr>
        <w:t xml:space="preserve">в электронной форме по адресу электронной почты </w:t>
      </w:r>
      <w:r w:rsidRPr="005E082E">
        <w:rPr>
          <w:color w:val="000000"/>
          <w:sz w:val="28"/>
          <w:szCs w:val="28"/>
        </w:rPr>
        <w:t>(ненужное зачеркнуть).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widowControl w:val="0"/>
        <w:rPr>
          <w:sz w:val="28"/>
          <w:szCs w:val="28"/>
        </w:rPr>
      </w:pPr>
      <w:r w:rsidRPr="005E082E">
        <w:rPr>
          <w:sz w:val="28"/>
          <w:szCs w:val="28"/>
        </w:rPr>
        <w:t xml:space="preserve"> «_____»____________20___   года   _____________/ ___________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                                                                                            (подпись)                   (расшифровка)  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Default="00BE4855" w:rsidP="005E082E">
      <w:pPr>
        <w:widowControl w:val="0"/>
        <w:rPr>
          <w:rStyle w:val="af6"/>
          <w:b w:val="0"/>
          <w:bCs/>
          <w:color w:val="auto"/>
          <w:sz w:val="28"/>
          <w:szCs w:val="28"/>
        </w:rPr>
      </w:pPr>
    </w:p>
    <w:p w:rsidR="005E082E" w:rsidRPr="005E082E" w:rsidRDefault="005E082E" w:rsidP="005E082E">
      <w:pPr>
        <w:widowControl w:val="0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lastRenderedPageBreak/>
        <w:t>Приложение № 5</w:t>
      </w: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E082E">
          <w:rPr>
            <w:rStyle w:val="af5"/>
            <w:color w:val="auto"/>
            <w:sz w:val="28"/>
            <w:szCs w:val="28"/>
          </w:rPr>
          <w:t>административному регламенту</w:t>
        </w:r>
      </w:hyperlink>
      <w:r w:rsidRPr="005E082E">
        <w:rPr>
          <w:rStyle w:val="af6"/>
          <w:b w:val="0"/>
          <w:bCs/>
          <w:color w:val="auto"/>
          <w:sz w:val="28"/>
          <w:szCs w:val="28"/>
        </w:rPr>
        <w:t xml:space="preserve"> предоставления</w:t>
      </w: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муниципальной услуги «Организация отдыха детей </w:t>
      </w: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>в каникулярное время»</w:t>
      </w: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sz w:val="28"/>
          <w:szCs w:val="28"/>
        </w:rPr>
      </w:pPr>
    </w:p>
    <w:tbl>
      <w:tblPr>
        <w:tblpPr w:leftFromText="180" w:rightFromText="180" w:vertAnchor="text" w:horzAnchor="margin" w:tblpY="65"/>
        <w:tblW w:w="96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BE4855" w:rsidRPr="005E082E" w:rsidTr="005E082E">
        <w:trPr>
          <w:trHeight w:val="4020"/>
        </w:trPr>
        <w:tc>
          <w:tcPr>
            <w:tcW w:w="4361" w:type="dxa"/>
          </w:tcPr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 xml:space="preserve">Руководителю </w:t>
            </w:r>
            <w:r w:rsidR="00215110" w:rsidRPr="005E082E">
              <w:rPr>
                <w:sz w:val="28"/>
                <w:szCs w:val="28"/>
              </w:rPr>
              <w:t>Управления образованием</w:t>
            </w:r>
            <w:r w:rsidRPr="005E082E">
              <w:rPr>
                <w:sz w:val="28"/>
                <w:szCs w:val="28"/>
              </w:rPr>
              <w:t xml:space="preserve"> </w:t>
            </w:r>
          </w:p>
          <w:p w:rsidR="00BE4855" w:rsidRPr="005E082E" w:rsidRDefault="00215110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Администрации города Шарыпово</w:t>
            </w:r>
          </w:p>
          <w:p w:rsidR="00BE4855" w:rsidRPr="005E082E" w:rsidRDefault="00215110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(МБОУ СОШ № ___» г. Шарыпово</w:t>
            </w:r>
            <w:r w:rsidR="00BE4855" w:rsidRPr="005E082E">
              <w:rPr>
                <w:sz w:val="28"/>
                <w:szCs w:val="28"/>
              </w:rPr>
              <w:t>)</w:t>
            </w:r>
          </w:p>
          <w:p w:rsidR="00BE4855" w:rsidRPr="005E082E" w:rsidRDefault="00BE4855" w:rsidP="0040367A">
            <w:pPr>
              <w:widowControl w:val="0"/>
              <w:jc w:val="both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</w:t>
            </w:r>
            <w:r w:rsidR="005E082E">
              <w:rPr>
                <w:sz w:val="28"/>
                <w:szCs w:val="28"/>
              </w:rPr>
              <w:t>_____________________</w:t>
            </w:r>
          </w:p>
          <w:p w:rsidR="00BE4855" w:rsidRPr="005E082E" w:rsidRDefault="00BE4855" w:rsidP="0040367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(фамилия, имя, отчество (при наличии</w:t>
            </w:r>
            <w:r w:rsidRPr="005E082E">
              <w:rPr>
                <w:color w:val="000000"/>
                <w:sz w:val="28"/>
                <w:szCs w:val="28"/>
              </w:rPr>
              <w:t xml:space="preserve">) 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от _____________</w:t>
            </w:r>
            <w:r w:rsidR="00215110" w:rsidRPr="005E082E">
              <w:rPr>
                <w:sz w:val="28"/>
                <w:szCs w:val="28"/>
              </w:rPr>
              <w:t>___________________</w:t>
            </w:r>
            <w:r w:rsidR="005E082E">
              <w:rPr>
                <w:sz w:val="28"/>
                <w:szCs w:val="28"/>
              </w:rPr>
              <w:t>___</w:t>
            </w:r>
          </w:p>
          <w:p w:rsidR="00BE4855" w:rsidRPr="005E082E" w:rsidRDefault="00BE4855" w:rsidP="0040367A">
            <w:pPr>
              <w:widowControl w:val="0"/>
              <w:jc w:val="center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(фамилия, имя, отчество (при наличии)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__________________________________,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проживающего по адресу_____________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__________________________________</w:t>
            </w:r>
          </w:p>
          <w:p w:rsidR="00BE4855" w:rsidRPr="005E082E" w:rsidRDefault="00BE4855" w:rsidP="0040367A">
            <w:pPr>
              <w:widowControl w:val="0"/>
              <w:jc w:val="center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(номер телефона, электронный адрес (при наличии)</w:t>
            </w:r>
          </w:p>
          <w:p w:rsidR="00BE4855" w:rsidRPr="005E082E" w:rsidRDefault="00BE4855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__________________________________</w:t>
            </w:r>
          </w:p>
        </w:tc>
      </w:tr>
    </w:tbl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5E082E">
        <w:rPr>
          <w:rStyle w:val="af6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 w:rsidRPr="005E082E">
        <w:rPr>
          <w:rFonts w:ascii="Times New Roman" w:hAnsi="Times New Roman" w:cs="Times New Roman"/>
          <w:sz w:val="28"/>
          <w:szCs w:val="28"/>
        </w:rPr>
        <w:t>Я отказываюсь от предоставления моему ребенку __________________________________________________________________</w:t>
      </w:r>
    </w:p>
    <w:p w:rsidR="00BE4855" w:rsidRPr="005E082E" w:rsidRDefault="00215110" w:rsidP="0040367A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 w:rsidRPr="005E082E">
        <w:rPr>
          <w:rFonts w:ascii="Times New Roman" w:hAnsi="Times New Roman" w:cs="Times New Roman"/>
          <w:sz w:val="28"/>
          <w:szCs w:val="28"/>
        </w:rPr>
        <w:t>(</w:t>
      </w:r>
      <w:r w:rsidR="00BE4855" w:rsidRPr="005E082E">
        <w:rPr>
          <w:rFonts w:ascii="Times New Roman" w:hAnsi="Times New Roman" w:cs="Times New Roman"/>
          <w:sz w:val="28"/>
          <w:szCs w:val="28"/>
        </w:rPr>
        <w:t>Ф.И.О. ребенка, дата рождения)</w:t>
      </w:r>
    </w:p>
    <w:p w:rsidR="00BE4855" w:rsidRPr="005E082E" w:rsidRDefault="00BE4855" w:rsidP="0040367A">
      <w:pPr>
        <w:pStyle w:val="af9"/>
        <w:rPr>
          <w:rFonts w:ascii="Times New Roman" w:hAnsi="Times New Roman" w:cs="Times New Roman"/>
          <w:sz w:val="28"/>
          <w:szCs w:val="28"/>
        </w:rPr>
      </w:pPr>
      <w:r w:rsidRPr="005E082E">
        <w:rPr>
          <w:rFonts w:ascii="Times New Roman" w:hAnsi="Times New Roman" w:cs="Times New Roman"/>
          <w:sz w:val="28"/>
          <w:szCs w:val="28"/>
        </w:rPr>
        <w:t>обучающемуся __________________________________________________________________</w:t>
      </w:r>
    </w:p>
    <w:p w:rsidR="00BE4855" w:rsidRPr="005E082E" w:rsidRDefault="00BE4855" w:rsidP="0040367A">
      <w:pPr>
        <w:pStyle w:val="af9"/>
        <w:rPr>
          <w:rFonts w:ascii="Times New Roman" w:hAnsi="Times New Roman" w:cs="Times New Roman"/>
          <w:sz w:val="28"/>
          <w:szCs w:val="28"/>
        </w:rPr>
      </w:pPr>
      <w:r w:rsidRPr="005E082E">
        <w:rPr>
          <w:rFonts w:ascii="Times New Roman" w:hAnsi="Times New Roman" w:cs="Times New Roman"/>
          <w:sz w:val="28"/>
          <w:szCs w:val="28"/>
        </w:rPr>
        <w:t xml:space="preserve">                    (наименование общеобразовательного учреждения)</w:t>
      </w:r>
    </w:p>
    <w:p w:rsidR="00BE4855" w:rsidRPr="005E082E" w:rsidRDefault="00BE4855" w:rsidP="0021511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5E082E">
        <w:rPr>
          <w:rFonts w:ascii="Times New Roman" w:hAnsi="Times New Roman" w:cs="Times New Roman"/>
          <w:sz w:val="28"/>
          <w:szCs w:val="28"/>
        </w:rPr>
        <w:t>путевки в муниципальный загородный оздоровительный лагерь</w:t>
      </w:r>
      <w:r w:rsidR="00F3538A" w:rsidRPr="005E082E">
        <w:rPr>
          <w:rFonts w:ascii="Times New Roman" w:hAnsi="Times New Roman" w:cs="Times New Roman"/>
          <w:sz w:val="28"/>
          <w:szCs w:val="28"/>
        </w:rPr>
        <w:t xml:space="preserve"> городского округа города Шарыпово</w:t>
      </w:r>
      <w:r w:rsidRPr="005E082E">
        <w:rPr>
          <w:rFonts w:ascii="Times New Roman" w:hAnsi="Times New Roman" w:cs="Times New Roman"/>
          <w:sz w:val="28"/>
          <w:szCs w:val="28"/>
        </w:rPr>
        <w:t xml:space="preserve">, либо в лагерь с дневным пребыванием детей.  </w:t>
      </w:r>
    </w:p>
    <w:p w:rsidR="00BE4855" w:rsidRPr="005E082E" w:rsidRDefault="00BE4855" w:rsidP="0040367A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E4855" w:rsidRPr="005E082E" w:rsidRDefault="00BE4855" w:rsidP="0040367A">
      <w:pPr>
        <w:pStyle w:val="af9"/>
        <w:rPr>
          <w:rFonts w:ascii="Times New Roman" w:hAnsi="Times New Roman" w:cs="Times New Roman"/>
          <w:sz w:val="28"/>
          <w:szCs w:val="28"/>
        </w:rPr>
      </w:pPr>
      <w:r w:rsidRPr="005E082E">
        <w:rPr>
          <w:rFonts w:ascii="Times New Roman" w:hAnsi="Times New Roman" w:cs="Times New Roman"/>
          <w:sz w:val="28"/>
          <w:szCs w:val="28"/>
        </w:rPr>
        <w:t>По причине ___________________________________________________ (указать).</w:t>
      </w: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widowControl w:val="0"/>
        <w:rPr>
          <w:sz w:val="28"/>
          <w:szCs w:val="28"/>
        </w:rPr>
      </w:pPr>
    </w:p>
    <w:p w:rsidR="00BE4855" w:rsidRPr="005E082E" w:rsidRDefault="00BE4855" w:rsidP="0040367A">
      <w:pPr>
        <w:widowControl w:val="0"/>
        <w:rPr>
          <w:sz w:val="28"/>
          <w:szCs w:val="28"/>
        </w:rPr>
      </w:pPr>
      <w:r w:rsidRPr="005E082E">
        <w:rPr>
          <w:sz w:val="28"/>
          <w:szCs w:val="28"/>
        </w:rPr>
        <w:t xml:space="preserve"> «_____»____________20___   года   _____________/ ___________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082E">
        <w:rPr>
          <w:sz w:val="28"/>
          <w:szCs w:val="28"/>
        </w:rPr>
        <w:t xml:space="preserve">                                                                           (подпись)               (расшифровка)  </w:t>
      </w:r>
    </w:p>
    <w:p w:rsidR="00BE4855" w:rsidRPr="005E082E" w:rsidRDefault="00BE4855" w:rsidP="00403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855" w:rsidRPr="005E082E" w:rsidRDefault="00BE4855" w:rsidP="0040367A">
      <w:pPr>
        <w:pStyle w:val="p3"/>
        <w:spacing w:line="240" w:lineRule="auto"/>
        <w:ind w:left="0" w:firstLine="709"/>
        <w:rPr>
          <w:sz w:val="28"/>
          <w:szCs w:val="28"/>
          <w:lang w:val="ru-RU"/>
        </w:rPr>
        <w:sectPr w:rsidR="00BE4855" w:rsidRPr="005E082E" w:rsidSect="00ED059E">
          <w:footerReference w:type="even" r:id="rId42"/>
          <w:footerReference w:type="default" r:id="rId43"/>
          <w:pgSz w:w="11906" w:h="16838" w:code="9"/>
          <w:pgMar w:top="1134" w:right="851" w:bottom="719" w:left="1701" w:header="709" w:footer="709" w:gutter="0"/>
          <w:cols w:space="708"/>
          <w:titlePg/>
          <w:docGrid w:linePitch="381"/>
        </w:sectPr>
      </w:pP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lastRenderedPageBreak/>
        <w:t>Приложение № 6</w:t>
      </w: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E082E">
          <w:rPr>
            <w:rStyle w:val="af5"/>
            <w:color w:val="auto"/>
            <w:sz w:val="28"/>
            <w:szCs w:val="28"/>
          </w:rPr>
          <w:t>административному регламенту</w:t>
        </w:r>
      </w:hyperlink>
      <w:r w:rsidRPr="005E082E">
        <w:rPr>
          <w:rStyle w:val="af6"/>
          <w:b w:val="0"/>
          <w:bCs/>
          <w:color w:val="auto"/>
          <w:sz w:val="28"/>
          <w:szCs w:val="28"/>
        </w:rPr>
        <w:t xml:space="preserve"> предоставления</w:t>
      </w: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муниципальной услуги «Организация отдыха детей </w:t>
      </w: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>в каникулярное время»</w:t>
      </w: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pStyle w:val="3"/>
        <w:keepNext w:val="0"/>
        <w:widowControl w:val="0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5E082E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Перечень категорий детей, имеющих право на получение мест в организациях оздоровления и отдыха во внеочередном или первоочередном порядке</w:t>
      </w: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5175"/>
      </w:tblGrid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Наименование категории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Основание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2</w:t>
            </w:r>
          </w:p>
        </w:tc>
      </w:tr>
      <w:tr w:rsidR="00BE4855" w:rsidRPr="005E082E" w:rsidTr="00294AF9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Категории детей, имеющих право на получение мест в организациях оздоровления и отдыха во внеочередном порядке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1. Дети прокуроров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Федеральный закон </w:t>
            </w:r>
            <w:hyperlink r:id="rId44" w:history="1">
              <w:r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от 17.01.1992 № 2202-1 «О прокуратуре Российской Федерации</w:t>
              </w:r>
            </w:hyperlink>
            <w:r w:rsidRPr="005E082E">
              <w:rPr>
                <w:sz w:val="28"/>
                <w:szCs w:val="28"/>
              </w:rPr>
              <w:t>» (летние оздоровительные учреждения)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45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28.12.2010 № 403-ФЗ «О Следственном комитете Российской Федерации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учреждения)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3. Дети судей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46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Закон Российской Федерации от 26.06.1992 № 3132-1 «О статусе судей в Российской Федерации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учреждения)</w:t>
            </w:r>
          </w:p>
        </w:tc>
      </w:tr>
      <w:tr w:rsidR="00BE4855" w:rsidRPr="005E082E" w:rsidTr="00294AF9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Категории детей, имеющих право на получение мест в организациях оздоровления и отдыха в первоочередном порядке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4. Дети сотрудников учреждений и органов уголовно-исполнительной системы &lt;*&gt;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47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  </w:r>
            </w:hyperlink>
            <w:r w:rsidR="00BE4855" w:rsidRPr="005E082E">
              <w:rPr>
                <w:sz w:val="28"/>
                <w:szCs w:val="28"/>
              </w:rPr>
              <w:t>»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5. Дети сотрудников органов принудительного исполнения Российской Федерации &lt;*&gt;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48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  </w:r>
            </w:hyperlink>
            <w:r w:rsidR="00BE4855" w:rsidRPr="005E082E">
              <w:rPr>
                <w:sz w:val="28"/>
                <w:szCs w:val="28"/>
              </w:rPr>
              <w:t>»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6. Дети сотрудников органов федеральной противопожарной службы Государственной противопожарной службы &lt;*&gt;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49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30.12.2012 № 283-ФЗ «О социальных гарантиях сотрудникам некоторых федеральных органов исполнительной власти и внесе</w:t>
              </w:r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lastRenderedPageBreak/>
                <w:t>нии изменений в отдельные законодательные акты Российской Федерации</w:t>
              </w:r>
            </w:hyperlink>
            <w:r w:rsidR="00BE4855" w:rsidRPr="005E082E">
              <w:rPr>
                <w:sz w:val="28"/>
                <w:szCs w:val="28"/>
              </w:rPr>
              <w:t>»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lastRenderedPageBreak/>
              <w:t>7. Дети сотрудников таможенных органов Российской Федерации &lt;*&gt;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50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  </w:r>
            </w:hyperlink>
            <w:r w:rsidR="00BE4855" w:rsidRPr="005E082E">
              <w:rPr>
                <w:sz w:val="28"/>
                <w:szCs w:val="28"/>
              </w:rPr>
              <w:t>»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8. Дети сотрудников полиции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51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07.02.2011 № 3-ФЗ «О полиции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лагеря)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8.1. Дети сотрудника полиции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52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07.02.2011 № 3-ФЗ «О полиции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лагеря)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8.2.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53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07.02.2011 № 3-ФЗ «О полиции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лагеря)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8.3.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54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07.02.2011 № 3-ФЗ «О полиции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лагеря)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8.4.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55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07.02.2011 № 3-ФЗ «О полиции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лагеря)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8.5.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</w:t>
            </w:r>
            <w:r w:rsidRPr="005E082E">
              <w:rPr>
                <w:sz w:val="28"/>
                <w:szCs w:val="28"/>
              </w:rPr>
              <w:lastRenderedPageBreak/>
              <w:t>ших возможность дальнейшего прохождения службы в полиции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56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07.02.2011 № 3-ФЗ «О полиции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лагеря)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lastRenderedPageBreak/>
              <w:t>8.6. Дети, находящиеся (находившиеся) на иждивении сотрудника полиции, гражданина Российской Федерации, указанных в пунктах 8.1 - 8.5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57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07.02.2011 № 3-ФЗ «О полиции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лагеря)</w:t>
            </w:r>
          </w:p>
        </w:tc>
      </w:tr>
      <w:tr w:rsidR="00BE4855" w:rsidRPr="005E082E" w:rsidTr="003B271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9. Дети военнослужащих по месту жительства их семей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3322C1" w:rsidP="0040367A">
            <w:pPr>
              <w:pStyle w:val="formattext"/>
              <w:widowControl w:val="0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hyperlink r:id="rId58" w:history="1">
              <w:r w:rsidR="00BE4855" w:rsidRPr="005E082E">
                <w:rPr>
                  <w:rStyle w:val="a6"/>
                  <w:color w:val="auto"/>
                  <w:sz w:val="28"/>
                  <w:szCs w:val="28"/>
                  <w:u w:val="none"/>
                </w:rPr>
                <w:t>Федеральный закон от 27.05.1998 № 76-ФЗ «О статусе военнослужащих</w:t>
              </w:r>
            </w:hyperlink>
            <w:r w:rsidR="00BE4855" w:rsidRPr="005E082E">
              <w:rPr>
                <w:sz w:val="28"/>
                <w:szCs w:val="28"/>
              </w:rPr>
              <w:t>» (летние оздоровительные лагеря)</w:t>
            </w:r>
          </w:p>
        </w:tc>
      </w:tr>
      <w:tr w:rsidR="00BE4855" w:rsidRPr="005E082E" w:rsidTr="00294AF9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&lt;*&gt; Места в летних оздоровительных лагерях независимо от формы собственности предоставляются:</w:t>
            </w:r>
          </w:p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1) детям сотрудника;</w:t>
            </w:r>
          </w:p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3)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6) детям, находящимся (находившимся) на иждивении сотрудника, гражданина Российской Федерации, указанных в пунктах 1 – 5</w:t>
            </w:r>
          </w:p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E4855" w:rsidRPr="005E082E" w:rsidTr="00294AF9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 xml:space="preserve">&lt;**&gt; </w:t>
            </w:r>
            <w:r w:rsidRPr="005E082E">
              <w:rPr>
                <w:color w:val="000000"/>
                <w:sz w:val="28"/>
                <w:szCs w:val="28"/>
              </w:rPr>
              <w:t xml:space="preserve">Семьи детей, указанных в 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пункте </w:t>
            </w:r>
            <w:r w:rsidRPr="005E082E">
              <w:rPr>
                <w:color w:val="000000"/>
                <w:sz w:val="28"/>
                <w:szCs w:val="28"/>
              </w:rPr>
              <w:t>9 для получения первоочередного</w:t>
            </w:r>
            <w:r w:rsidR="00484B93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>права на предоставление путевки должны быть зарегистрированы по месту жительства</w:t>
            </w:r>
            <w:r w:rsidR="00484B93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 xml:space="preserve">на территории города </w:t>
            </w:r>
            <w:r w:rsidR="00215110" w:rsidRPr="005E082E">
              <w:rPr>
                <w:color w:val="000000"/>
                <w:sz w:val="28"/>
                <w:szCs w:val="28"/>
              </w:rPr>
              <w:t>Шарыпово</w:t>
            </w:r>
          </w:p>
          <w:p w:rsidR="00BE4855" w:rsidRPr="005E082E" w:rsidRDefault="00BE4855" w:rsidP="0040367A">
            <w:pPr>
              <w:pStyle w:val="formattext"/>
              <w:widowControl w:val="0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E4855" w:rsidRPr="005E082E" w:rsidRDefault="00BE4855" w:rsidP="0040367A">
      <w:pPr>
        <w:widowControl w:val="0"/>
        <w:jc w:val="right"/>
        <w:rPr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sz w:val="28"/>
          <w:szCs w:val="28"/>
        </w:rPr>
      </w:pPr>
    </w:p>
    <w:p w:rsidR="00BE4855" w:rsidRDefault="00BE4855" w:rsidP="005E082E">
      <w:pPr>
        <w:widowControl w:val="0"/>
        <w:rPr>
          <w:sz w:val="28"/>
          <w:szCs w:val="28"/>
        </w:rPr>
      </w:pPr>
    </w:p>
    <w:p w:rsidR="005E082E" w:rsidRDefault="005E082E" w:rsidP="005E082E">
      <w:pPr>
        <w:widowControl w:val="0"/>
        <w:rPr>
          <w:sz w:val="28"/>
          <w:szCs w:val="28"/>
        </w:rPr>
      </w:pPr>
    </w:p>
    <w:p w:rsidR="005E082E" w:rsidRDefault="005E082E" w:rsidP="005E082E">
      <w:pPr>
        <w:widowControl w:val="0"/>
        <w:rPr>
          <w:sz w:val="28"/>
          <w:szCs w:val="28"/>
        </w:rPr>
      </w:pPr>
    </w:p>
    <w:p w:rsidR="005E082E" w:rsidRPr="005E082E" w:rsidRDefault="005E082E" w:rsidP="005E082E">
      <w:pPr>
        <w:widowControl w:val="0"/>
        <w:rPr>
          <w:sz w:val="28"/>
          <w:szCs w:val="28"/>
        </w:rPr>
      </w:pP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lastRenderedPageBreak/>
        <w:t>Приложение № 7</w:t>
      </w: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5E082E">
          <w:rPr>
            <w:rStyle w:val="af5"/>
            <w:color w:val="auto"/>
            <w:sz w:val="28"/>
            <w:szCs w:val="28"/>
          </w:rPr>
          <w:t>административному регламенту</w:t>
        </w:r>
      </w:hyperlink>
      <w:r w:rsidRPr="005E082E">
        <w:rPr>
          <w:rStyle w:val="af6"/>
          <w:b w:val="0"/>
          <w:bCs/>
          <w:color w:val="auto"/>
          <w:sz w:val="28"/>
          <w:szCs w:val="28"/>
        </w:rPr>
        <w:t xml:space="preserve"> предоставления</w:t>
      </w: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 xml:space="preserve">муниципальной услуги «Организация отдыха детей </w:t>
      </w:r>
    </w:p>
    <w:p w:rsidR="00215110" w:rsidRPr="005E082E" w:rsidRDefault="00215110" w:rsidP="00215110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  <w:r w:rsidRPr="005E082E">
        <w:rPr>
          <w:rStyle w:val="af6"/>
          <w:b w:val="0"/>
          <w:bCs/>
          <w:color w:val="auto"/>
          <w:sz w:val="28"/>
          <w:szCs w:val="28"/>
        </w:rPr>
        <w:t>в каникулярное время»</w:t>
      </w: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jc w:val="right"/>
        <w:rPr>
          <w:rStyle w:val="af6"/>
          <w:b w:val="0"/>
          <w:bCs/>
          <w:color w:val="auto"/>
          <w:sz w:val="28"/>
          <w:szCs w:val="28"/>
        </w:rPr>
      </w:pPr>
    </w:p>
    <w:p w:rsidR="00BE4855" w:rsidRPr="005E082E" w:rsidRDefault="00BE4855" w:rsidP="0040367A">
      <w:pPr>
        <w:widowControl w:val="0"/>
        <w:shd w:val="clear" w:color="auto" w:fill="FFFFFF"/>
        <w:jc w:val="center"/>
        <w:rPr>
          <w:sz w:val="28"/>
          <w:szCs w:val="28"/>
        </w:rPr>
      </w:pPr>
      <w:r w:rsidRPr="005E082E">
        <w:rPr>
          <w:sz w:val="28"/>
          <w:szCs w:val="28"/>
        </w:rPr>
        <w:t xml:space="preserve">Дополнительные документы, предоставляемые Заявителем, в подтверждении льготной категории детей, имеющих право на получение мест в организации оздоровления и отдыха во внеочередном и первоочередном порядке   </w:t>
      </w:r>
    </w:p>
    <w:p w:rsidR="00BE4855" w:rsidRPr="005E082E" w:rsidRDefault="00BE4855" w:rsidP="0040367A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E4855" w:rsidRPr="005E082E" w:rsidTr="00176304">
        <w:tc>
          <w:tcPr>
            <w:tcW w:w="4785" w:type="dxa"/>
          </w:tcPr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Дети судей, прокуроров,</w:t>
            </w: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военнослужащих, сотрудников</w:t>
            </w: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полиции, Следственного комитета</w:t>
            </w: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Российской Федерации и органов</w:t>
            </w: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внутренних дел</w:t>
            </w:r>
          </w:p>
          <w:p w:rsidR="00BE4855" w:rsidRPr="005E082E" w:rsidRDefault="00BE4855" w:rsidP="0040367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E4855" w:rsidRPr="005E082E" w:rsidRDefault="00BE4855" w:rsidP="0040367A">
            <w:pPr>
              <w:widowControl w:val="0"/>
              <w:jc w:val="both"/>
              <w:rPr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  <w:shd w:val="clear" w:color="auto" w:fill="FFFFFF"/>
              </w:rPr>
              <w:t>Справка с места работы (службы)</w:t>
            </w:r>
          </w:p>
        </w:tc>
      </w:tr>
      <w:tr w:rsidR="008F6233" w:rsidRPr="005E082E" w:rsidTr="00176304">
        <w:tc>
          <w:tcPr>
            <w:tcW w:w="4785" w:type="dxa"/>
          </w:tcPr>
          <w:p w:rsidR="008F6233" w:rsidRPr="005E082E" w:rsidRDefault="008F6233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1.Дети сотрудников </w:t>
            </w:r>
            <w:r w:rsidRPr="005E082E">
              <w:rPr>
                <w:sz w:val="28"/>
                <w:szCs w:val="28"/>
              </w:rPr>
              <w:t>&lt;*&gt;</w:t>
            </w:r>
            <w:r w:rsidRPr="005E082E">
              <w:rPr>
                <w:color w:val="000000"/>
                <w:sz w:val="28"/>
                <w:szCs w:val="28"/>
              </w:rPr>
              <w:t xml:space="preserve"> </w:t>
            </w:r>
          </w:p>
          <w:p w:rsidR="008F6233" w:rsidRPr="005E082E" w:rsidRDefault="008F6233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6233" w:rsidRPr="005E082E" w:rsidRDefault="008F6233" w:rsidP="0040367A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082E">
              <w:rPr>
                <w:color w:val="000000"/>
                <w:sz w:val="28"/>
                <w:szCs w:val="28"/>
                <w:shd w:val="clear" w:color="auto" w:fill="FFFFFF"/>
              </w:rPr>
              <w:t>Справка с места работы (службы)</w:t>
            </w:r>
          </w:p>
        </w:tc>
      </w:tr>
      <w:tr w:rsidR="00BE4855" w:rsidRPr="005E082E" w:rsidTr="00176304">
        <w:tc>
          <w:tcPr>
            <w:tcW w:w="4785" w:type="dxa"/>
          </w:tcPr>
          <w:p w:rsidR="00BE4855" w:rsidRPr="005E082E" w:rsidRDefault="008F6233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2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. </w:t>
            </w:r>
            <w:r w:rsidR="00BE4855" w:rsidRPr="005E082E">
              <w:rPr>
                <w:color w:val="000000"/>
                <w:sz w:val="28"/>
                <w:szCs w:val="28"/>
              </w:rPr>
              <w:t>Дети сотрудников</w:t>
            </w:r>
            <w:r w:rsidRPr="005E082E">
              <w:rPr>
                <w:color w:val="000000"/>
                <w:sz w:val="28"/>
                <w:szCs w:val="28"/>
              </w:rPr>
              <w:t xml:space="preserve"> </w:t>
            </w:r>
            <w:r w:rsidR="00BE4855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sz w:val="28"/>
                <w:szCs w:val="28"/>
              </w:rPr>
              <w:t>&lt;*&gt;</w:t>
            </w:r>
            <w:r w:rsidR="00BE4855" w:rsidRPr="005E082E">
              <w:rPr>
                <w:color w:val="000000"/>
                <w:sz w:val="28"/>
                <w:szCs w:val="28"/>
              </w:rPr>
              <w:t>, погибших (умерших) вследствие увечья или иного повреждения здоровья, полученных в связи с выполнением служебных</w:t>
            </w:r>
            <w:r w:rsidR="005372F7" w:rsidRPr="005E082E">
              <w:rPr>
                <w:color w:val="000000"/>
                <w:sz w:val="28"/>
                <w:szCs w:val="28"/>
              </w:rPr>
              <w:t xml:space="preserve"> </w:t>
            </w:r>
            <w:r w:rsidR="00BE4855" w:rsidRPr="005E082E">
              <w:rPr>
                <w:color w:val="000000"/>
                <w:sz w:val="28"/>
                <w:szCs w:val="28"/>
              </w:rPr>
              <w:t>обязанностей</w:t>
            </w: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F0652E" w:rsidRPr="005E082E" w:rsidRDefault="00BE4855" w:rsidP="0040367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Оригинал и копия свидетельства о смерти сотрудника</w:t>
            </w:r>
            <w:r w:rsidR="00325341" w:rsidRPr="005E082E">
              <w:rPr>
                <w:sz w:val="28"/>
                <w:szCs w:val="28"/>
              </w:rPr>
              <w:t xml:space="preserve">, </w:t>
            </w: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справка, подтверждающая, что сотрудник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 xml:space="preserve"> погиб (умер) в связи с осуществлением служебной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>деятельности либо умер до истечения одного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>года после увольнения со службы вследствие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>ранения (контузии), заболевания, полученн</w:t>
            </w:r>
            <w:r w:rsidR="005E082E">
              <w:rPr>
                <w:color w:val="000000"/>
                <w:sz w:val="28"/>
                <w:szCs w:val="28"/>
              </w:rPr>
              <w:t>ого в период прохождения службы</w:t>
            </w:r>
          </w:p>
        </w:tc>
      </w:tr>
      <w:tr w:rsidR="00BE4855" w:rsidRPr="005E082E" w:rsidTr="00176304">
        <w:tc>
          <w:tcPr>
            <w:tcW w:w="4785" w:type="dxa"/>
          </w:tcPr>
          <w:p w:rsidR="00BE4855" w:rsidRPr="005E082E" w:rsidRDefault="008F6233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3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. </w:t>
            </w:r>
            <w:r w:rsidR="00BE4855" w:rsidRPr="005E082E">
              <w:rPr>
                <w:color w:val="000000"/>
                <w:sz w:val="28"/>
                <w:szCs w:val="28"/>
              </w:rPr>
              <w:t xml:space="preserve">Дети сотрудников </w:t>
            </w:r>
            <w:r w:rsidRPr="005E082E">
              <w:rPr>
                <w:sz w:val="28"/>
                <w:szCs w:val="28"/>
              </w:rPr>
              <w:t>&lt;*&gt;</w:t>
            </w:r>
            <w:r w:rsidR="00BE4855" w:rsidRPr="005E082E">
              <w:rPr>
                <w:color w:val="000000"/>
                <w:sz w:val="28"/>
                <w:szCs w:val="28"/>
              </w:rPr>
              <w:t>, умерших вследствие заболевания, полученного в период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 </w:t>
            </w:r>
            <w:r w:rsidR="00BE4855" w:rsidRPr="005E082E">
              <w:rPr>
                <w:color w:val="000000"/>
                <w:sz w:val="28"/>
                <w:szCs w:val="28"/>
              </w:rPr>
              <w:t xml:space="preserve">прохождения службы </w:t>
            </w:r>
          </w:p>
          <w:p w:rsidR="00BE4855" w:rsidRPr="005E082E" w:rsidRDefault="00BE4855" w:rsidP="0040367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E4855" w:rsidRPr="005E082E" w:rsidRDefault="00BE4855" w:rsidP="0040367A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Оригинал и копия Свидетельства о смерти</w:t>
            </w:r>
          </w:p>
          <w:p w:rsidR="00F0652E" w:rsidRPr="005E082E" w:rsidRDefault="00BE4855" w:rsidP="0040367A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сотрудника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; </w:t>
            </w:r>
          </w:p>
          <w:p w:rsidR="00BE4855" w:rsidRPr="005E082E" w:rsidRDefault="00BE4855" w:rsidP="0040367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справка, подтверждающая, что сотрудник умер вследствие заболевания, полученного в период прохождения службы </w:t>
            </w:r>
          </w:p>
        </w:tc>
      </w:tr>
      <w:tr w:rsidR="00BE4855" w:rsidRPr="005E082E" w:rsidTr="00176304">
        <w:tc>
          <w:tcPr>
            <w:tcW w:w="4785" w:type="dxa"/>
          </w:tcPr>
          <w:p w:rsidR="00BE4855" w:rsidRPr="005E082E" w:rsidRDefault="008F6233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4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. </w:t>
            </w:r>
            <w:r w:rsidR="00BE4855" w:rsidRPr="005E082E">
              <w:rPr>
                <w:color w:val="000000"/>
                <w:sz w:val="28"/>
                <w:szCs w:val="28"/>
              </w:rPr>
              <w:t>Дети граждан Российской Федерации, уволенных со службы, вследствие увечья или иного повреждения здоровья, полученных в связи с выполнением служебных</w:t>
            </w: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обязанностей и исключивших возможность дальнейшего прохождения службы </w:t>
            </w:r>
            <w:r w:rsidR="00F0652E" w:rsidRPr="005E082E">
              <w:rPr>
                <w:color w:val="000000"/>
                <w:sz w:val="28"/>
                <w:szCs w:val="28"/>
              </w:rPr>
              <w:t>(из числа сотрудников</w:t>
            </w:r>
            <w:r w:rsidR="00F0652E" w:rsidRPr="005E082E">
              <w:rPr>
                <w:sz w:val="28"/>
                <w:szCs w:val="28"/>
              </w:rPr>
              <w:t>&lt;*&gt;</w:t>
            </w:r>
            <w:r w:rsidR="00F0652E" w:rsidRPr="005E082E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785" w:type="dxa"/>
          </w:tcPr>
          <w:p w:rsidR="003C1608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Копия приказа об увольнении гражданина</w:t>
            </w:r>
            <w:r w:rsidR="003C1608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>Российской Федерации со службы</w:t>
            </w:r>
            <w:r w:rsidR="003C1608" w:rsidRPr="005E082E">
              <w:rPr>
                <w:color w:val="000000"/>
                <w:sz w:val="28"/>
                <w:szCs w:val="28"/>
              </w:rPr>
              <w:t>,</w:t>
            </w:r>
            <w:r w:rsidRPr="005E082E">
              <w:rPr>
                <w:color w:val="000000"/>
                <w:sz w:val="28"/>
                <w:szCs w:val="28"/>
              </w:rPr>
              <w:t xml:space="preserve">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      </w:r>
          </w:p>
          <w:p w:rsidR="00BE4855" w:rsidRPr="005E082E" w:rsidRDefault="00BE4855" w:rsidP="005E082E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справка, подтверждающая факт получения сотрудником в связи с осу</w:t>
            </w:r>
            <w:r w:rsidRPr="005E082E">
              <w:rPr>
                <w:color w:val="000000"/>
                <w:sz w:val="28"/>
                <w:szCs w:val="28"/>
              </w:rPr>
              <w:lastRenderedPageBreak/>
              <w:t>ществлением его служебной деятельности телесных повреждений, исключающих для него возможность</w:t>
            </w:r>
            <w:r w:rsidR="005E082E">
              <w:rPr>
                <w:color w:val="000000"/>
                <w:sz w:val="28"/>
                <w:szCs w:val="28"/>
              </w:rPr>
              <w:t xml:space="preserve"> дальнейшего прохождения службы</w:t>
            </w:r>
          </w:p>
        </w:tc>
      </w:tr>
      <w:tr w:rsidR="00BE4855" w:rsidRPr="005E082E" w:rsidTr="00176304">
        <w:tc>
          <w:tcPr>
            <w:tcW w:w="4785" w:type="dxa"/>
          </w:tcPr>
          <w:p w:rsidR="00BE4855" w:rsidRPr="005E082E" w:rsidRDefault="008F6233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lastRenderedPageBreak/>
              <w:t>5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. </w:t>
            </w:r>
            <w:r w:rsidR="00BE4855" w:rsidRPr="005E082E">
              <w:rPr>
                <w:color w:val="000000"/>
                <w:sz w:val="28"/>
                <w:szCs w:val="28"/>
              </w:rPr>
              <w:t xml:space="preserve">Дети граждан Российской Федерации, умерших в течение одного года после увольнения со службы в полиции,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заболевания, полученного в период в период прохождения службы в полиции, исключивших возможность дальнейшего прохождения службы в полиции, в органах внутренних дел </w:t>
            </w:r>
          </w:p>
          <w:p w:rsidR="00BE4855" w:rsidRPr="005E082E" w:rsidRDefault="00BE4855" w:rsidP="0040367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Оригинал и копия Свидетельства о смерти</w:t>
            </w:r>
          </w:p>
          <w:p w:rsidR="003C1608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гражданина Российской Федерации; </w:t>
            </w:r>
          </w:p>
          <w:p w:rsidR="00BE4855" w:rsidRPr="005E082E" w:rsidRDefault="00BE4855" w:rsidP="005E082E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справка,</w:t>
            </w:r>
            <w:r w:rsidR="003C1608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>подтверждающая, что сотрудник умер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</w:t>
            </w:r>
            <w:r w:rsidR="005E082E">
              <w:rPr>
                <w:color w:val="000000"/>
                <w:sz w:val="28"/>
                <w:szCs w:val="28"/>
              </w:rPr>
              <w:t xml:space="preserve">ия службы </w:t>
            </w:r>
          </w:p>
        </w:tc>
      </w:tr>
      <w:tr w:rsidR="00BE4855" w:rsidRPr="005E082E" w:rsidTr="00176304">
        <w:tc>
          <w:tcPr>
            <w:tcW w:w="4785" w:type="dxa"/>
          </w:tcPr>
          <w:p w:rsidR="00BE4855" w:rsidRPr="005E082E" w:rsidRDefault="008F6233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6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. </w:t>
            </w:r>
            <w:r w:rsidR="00BE4855" w:rsidRPr="005E082E">
              <w:rPr>
                <w:color w:val="000000"/>
                <w:sz w:val="28"/>
                <w:szCs w:val="28"/>
              </w:rPr>
              <w:t xml:space="preserve">Дети находящиеся (находившимся) на иждивении сотрудника полиции, гражданина Российской Федерации, указанных в подпунктах </w:t>
            </w:r>
            <w:r w:rsidR="003C1608" w:rsidRPr="005E082E">
              <w:rPr>
                <w:color w:val="000000"/>
                <w:sz w:val="28"/>
                <w:szCs w:val="28"/>
              </w:rPr>
              <w:t>1</w:t>
            </w:r>
            <w:r w:rsidR="00BE4855" w:rsidRPr="005E082E">
              <w:rPr>
                <w:color w:val="000000"/>
                <w:sz w:val="28"/>
                <w:szCs w:val="28"/>
              </w:rPr>
              <w:t>-</w:t>
            </w:r>
            <w:r w:rsidR="003C1608" w:rsidRPr="005E082E">
              <w:rPr>
                <w:color w:val="000000"/>
                <w:sz w:val="28"/>
                <w:szCs w:val="28"/>
              </w:rPr>
              <w:t>5</w:t>
            </w:r>
          </w:p>
          <w:p w:rsidR="00BE4855" w:rsidRPr="005E082E" w:rsidRDefault="00BE4855" w:rsidP="0040367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C4282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Документы, указанные в подпунктах 1-5</w:t>
            </w:r>
            <w:r w:rsidR="002C4282" w:rsidRPr="005E082E">
              <w:rPr>
                <w:color w:val="000000"/>
                <w:sz w:val="28"/>
                <w:szCs w:val="28"/>
              </w:rPr>
              <w:t xml:space="preserve">, </w:t>
            </w:r>
            <w:r w:rsidRPr="005E082E">
              <w:rPr>
                <w:color w:val="000000"/>
                <w:sz w:val="28"/>
                <w:szCs w:val="28"/>
              </w:rPr>
              <w:t xml:space="preserve">соответствующие категорий лиц, имеющих право на льготное получение путевок в оздоровительные организации; </w:t>
            </w:r>
          </w:p>
          <w:p w:rsidR="00BE4855" w:rsidRPr="005E082E" w:rsidRDefault="00BE4855" w:rsidP="0040367A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справ</w:t>
            </w:r>
            <w:r w:rsidR="002C4282" w:rsidRPr="005E082E">
              <w:rPr>
                <w:color w:val="000000"/>
                <w:sz w:val="28"/>
                <w:szCs w:val="28"/>
              </w:rPr>
              <w:t xml:space="preserve">ка, </w:t>
            </w:r>
            <w:r w:rsidRPr="005E082E">
              <w:rPr>
                <w:color w:val="000000"/>
                <w:sz w:val="28"/>
                <w:szCs w:val="28"/>
              </w:rPr>
              <w:t>подтверждающая факт нахождения</w:t>
            </w:r>
            <w:r w:rsidR="003C1608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 xml:space="preserve">детей, указанных в подпунктах </w:t>
            </w:r>
            <w:r w:rsidR="003C1608" w:rsidRPr="005E082E">
              <w:rPr>
                <w:color w:val="000000"/>
                <w:sz w:val="28"/>
                <w:szCs w:val="28"/>
              </w:rPr>
              <w:t>1</w:t>
            </w:r>
            <w:r w:rsidRPr="005E082E">
              <w:rPr>
                <w:color w:val="000000"/>
                <w:sz w:val="28"/>
                <w:szCs w:val="28"/>
              </w:rPr>
              <w:t>-</w:t>
            </w:r>
            <w:r w:rsidR="003C1608" w:rsidRPr="005E082E">
              <w:rPr>
                <w:color w:val="000000"/>
                <w:sz w:val="28"/>
                <w:szCs w:val="28"/>
              </w:rPr>
              <w:t>5</w:t>
            </w:r>
            <w:r w:rsidRPr="005E082E">
              <w:rPr>
                <w:color w:val="000000"/>
                <w:sz w:val="28"/>
                <w:szCs w:val="28"/>
              </w:rPr>
              <w:t>, на иждивении</w:t>
            </w:r>
            <w:r w:rsidR="003C1608" w:rsidRPr="005E082E">
              <w:rPr>
                <w:color w:val="000000"/>
                <w:sz w:val="28"/>
                <w:szCs w:val="28"/>
              </w:rPr>
              <w:t xml:space="preserve"> </w:t>
            </w:r>
            <w:r w:rsidRPr="005E082E">
              <w:rPr>
                <w:color w:val="000000"/>
                <w:sz w:val="28"/>
                <w:szCs w:val="28"/>
              </w:rPr>
              <w:t xml:space="preserve">сотрудника </w:t>
            </w:r>
          </w:p>
          <w:p w:rsidR="00BE4855" w:rsidRPr="005E082E" w:rsidRDefault="00BE4855" w:rsidP="005E082E">
            <w:pPr>
              <w:widowControl w:val="0"/>
              <w:rPr>
                <w:sz w:val="28"/>
                <w:szCs w:val="28"/>
              </w:rPr>
            </w:pPr>
          </w:p>
        </w:tc>
      </w:tr>
      <w:tr w:rsidR="00BE4855" w:rsidRPr="005E082E" w:rsidTr="00176304">
        <w:tc>
          <w:tcPr>
            <w:tcW w:w="4785" w:type="dxa"/>
          </w:tcPr>
          <w:p w:rsidR="00BE4855" w:rsidRPr="005E082E" w:rsidRDefault="008F6233" w:rsidP="0040367A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7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. </w:t>
            </w:r>
            <w:r w:rsidR="00BE4855" w:rsidRPr="005E082E">
              <w:rPr>
                <w:color w:val="000000"/>
                <w:sz w:val="28"/>
                <w:szCs w:val="28"/>
              </w:rPr>
              <w:t xml:space="preserve">Дети военнослужащих и лиц, указанных в </w:t>
            </w:r>
            <w:r w:rsidR="002C4282" w:rsidRPr="005E082E">
              <w:rPr>
                <w:color w:val="000000"/>
                <w:sz w:val="28"/>
                <w:szCs w:val="28"/>
              </w:rPr>
              <w:t>пункте 1</w:t>
            </w:r>
            <w:r w:rsidR="00BE4855" w:rsidRPr="005E082E">
              <w:rPr>
                <w:color w:val="000000"/>
                <w:sz w:val="28"/>
                <w:szCs w:val="28"/>
              </w:rPr>
              <w:t>-</w:t>
            </w:r>
            <w:r w:rsidR="002C4282" w:rsidRPr="005E082E">
              <w:rPr>
                <w:color w:val="000000"/>
                <w:sz w:val="28"/>
                <w:szCs w:val="28"/>
              </w:rPr>
              <w:t>6</w:t>
            </w:r>
            <w:r w:rsidR="00BE4855" w:rsidRPr="005E082E">
              <w:rPr>
                <w:color w:val="000000"/>
                <w:sz w:val="28"/>
                <w:szCs w:val="28"/>
              </w:rPr>
              <w:t xml:space="preserve"> </w:t>
            </w:r>
          </w:p>
          <w:p w:rsidR="00BE4855" w:rsidRPr="005E082E" w:rsidRDefault="00BE4855" w:rsidP="0040367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E4855" w:rsidRPr="005E082E" w:rsidRDefault="00BE4855" w:rsidP="005E082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 xml:space="preserve">Свидетельство о регистрации ребенка по месту </w:t>
            </w:r>
            <w:r w:rsidR="00215110" w:rsidRPr="005E082E">
              <w:rPr>
                <w:color w:val="000000"/>
                <w:sz w:val="28"/>
                <w:szCs w:val="28"/>
              </w:rPr>
              <w:t>жительства в городе Шарыпово</w:t>
            </w:r>
            <w:r w:rsidR="005E082E">
              <w:rPr>
                <w:color w:val="000000"/>
                <w:sz w:val="28"/>
                <w:szCs w:val="28"/>
              </w:rPr>
              <w:t xml:space="preserve"> (копия и оригинал)</w:t>
            </w:r>
          </w:p>
        </w:tc>
      </w:tr>
      <w:tr w:rsidR="00BE4855" w:rsidRPr="005E082E" w:rsidTr="00176304">
        <w:tc>
          <w:tcPr>
            <w:tcW w:w="4785" w:type="dxa"/>
          </w:tcPr>
          <w:p w:rsidR="00BE4855" w:rsidRPr="005E082E" w:rsidRDefault="008F6233" w:rsidP="0040367A">
            <w:pPr>
              <w:widowControl w:val="0"/>
              <w:jc w:val="both"/>
              <w:rPr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</w:rPr>
              <w:t>8</w:t>
            </w:r>
            <w:r w:rsidR="00325341" w:rsidRPr="005E082E">
              <w:rPr>
                <w:color w:val="000000"/>
                <w:sz w:val="28"/>
                <w:szCs w:val="28"/>
              </w:rPr>
              <w:t xml:space="preserve">. </w:t>
            </w:r>
            <w:r w:rsidR="00BE4855" w:rsidRPr="005E082E">
              <w:rPr>
                <w:color w:val="000000"/>
                <w:sz w:val="28"/>
                <w:szCs w:val="28"/>
              </w:rPr>
              <w:t xml:space="preserve">Дети военнослужащих граждан, уволенных с военной службы </w:t>
            </w:r>
          </w:p>
        </w:tc>
        <w:tc>
          <w:tcPr>
            <w:tcW w:w="4785" w:type="dxa"/>
          </w:tcPr>
          <w:p w:rsidR="00BE4855" w:rsidRPr="005E082E" w:rsidRDefault="00BE4855" w:rsidP="0040367A">
            <w:pPr>
              <w:widowControl w:val="0"/>
              <w:jc w:val="both"/>
              <w:rPr>
                <w:sz w:val="28"/>
                <w:szCs w:val="28"/>
              </w:rPr>
            </w:pPr>
            <w:r w:rsidRPr="005E082E">
              <w:rPr>
                <w:color w:val="000000"/>
                <w:sz w:val="28"/>
                <w:szCs w:val="28"/>
                <w:shd w:val="clear" w:color="auto" w:fill="FFFFFF"/>
              </w:rPr>
              <w:t>Военный билет (оригинал и копия)</w:t>
            </w:r>
          </w:p>
        </w:tc>
      </w:tr>
      <w:tr w:rsidR="00325341" w:rsidRPr="005E082E" w:rsidTr="00176304">
        <w:tc>
          <w:tcPr>
            <w:tcW w:w="4785" w:type="dxa"/>
          </w:tcPr>
          <w:p w:rsidR="00325341" w:rsidRPr="005E082E" w:rsidRDefault="00325341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 xml:space="preserve">&lt;*&gt; сотрудник </w:t>
            </w:r>
          </w:p>
          <w:p w:rsidR="00325341" w:rsidRPr="005E082E" w:rsidRDefault="00325341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1) полиции</w:t>
            </w:r>
          </w:p>
          <w:p w:rsidR="00325341" w:rsidRPr="005E082E" w:rsidRDefault="00325341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2)  учреждений и органов уголовно-исполнительной системы;</w:t>
            </w:r>
          </w:p>
          <w:p w:rsidR="00325341" w:rsidRPr="005E082E" w:rsidRDefault="00325341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3) органов принудительного исполнения Российской Федерации;</w:t>
            </w:r>
          </w:p>
          <w:p w:rsidR="00325341" w:rsidRPr="005E082E" w:rsidRDefault="00325341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4) органов федеральной противопожарной службы Государственной противопожарной службы;</w:t>
            </w:r>
          </w:p>
          <w:p w:rsidR="00325341" w:rsidRPr="005E082E" w:rsidRDefault="00325341" w:rsidP="0040367A">
            <w:pPr>
              <w:widowControl w:val="0"/>
              <w:rPr>
                <w:sz w:val="28"/>
                <w:szCs w:val="28"/>
              </w:rPr>
            </w:pPr>
            <w:r w:rsidRPr="005E082E">
              <w:rPr>
                <w:sz w:val="28"/>
                <w:szCs w:val="28"/>
              </w:rPr>
              <w:t>5) таможенных органов Российской Федерации.</w:t>
            </w:r>
          </w:p>
          <w:p w:rsidR="00325341" w:rsidRPr="005E082E" w:rsidRDefault="00325341" w:rsidP="0040367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25341" w:rsidRPr="005E082E" w:rsidRDefault="00325341" w:rsidP="0040367A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E4855" w:rsidRPr="005E082E" w:rsidRDefault="00BE4855" w:rsidP="0040367A">
      <w:pPr>
        <w:widowControl w:val="0"/>
        <w:jc w:val="right"/>
        <w:rPr>
          <w:sz w:val="28"/>
          <w:szCs w:val="28"/>
        </w:rPr>
      </w:pPr>
    </w:p>
    <w:sectPr w:rsidR="00BE4855" w:rsidRPr="005E082E" w:rsidSect="00AC1705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0E" w:rsidRDefault="008A5E0E" w:rsidP="00835275">
      <w:r>
        <w:separator/>
      </w:r>
    </w:p>
  </w:endnote>
  <w:endnote w:type="continuationSeparator" w:id="0">
    <w:p w:rsidR="008A5E0E" w:rsidRDefault="008A5E0E" w:rsidP="0083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C1" w:rsidRDefault="003322C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C1" w:rsidRDefault="003322C1" w:rsidP="008D052E">
    <w:pPr>
      <w:pStyle w:val="a9"/>
      <w:framePr w:wrap="around" w:vAnchor="text" w:hAnchor="margin" w:xAlign="right" w:y="1"/>
      <w:rPr>
        <w:rStyle w:val="ae"/>
        <w:rFonts w:cs="Tahoma"/>
      </w:rPr>
    </w:pPr>
    <w:r>
      <w:rPr>
        <w:rStyle w:val="ae"/>
        <w:rFonts w:cs="Tahoma"/>
      </w:rPr>
      <w:fldChar w:fldCharType="begin"/>
    </w:r>
    <w:r>
      <w:rPr>
        <w:rStyle w:val="ae"/>
        <w:rFonts w:cs="Tahoma"/>
      </w:rPr>
      <w:instrText xml:space="preserve">PAGE  </w:instrText>
    </w:r>
    <w:r>
      <w:rPr>
        <w:rStyle w:val="ae"/>
        <w:rFonts w:cs="Tahoma"/>
      </w:rPr>
      <w:fldChar w:fldCharType="end"/>
    </w:r>
  </w:p>
  <w:p w:rsidR="003322C1" w:rsidRDefault="003322C1" w:rsidP="008D052E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C1" w:rsidRDefault="003322C1" w:rsidP="008D052E">
    <w:pPr>
      <w:pStyle w:val="a9"/>
      <w:framePr w:wrap="around" w:vAnchor="text" w:hAnchor="margin" w:xAlign="right" w:y="1"/>
      <w:rPr>
        <w:rStyle w:val="ae"/>
        <w:rFonts w:cs="Tahoma"/>
      </w:rPr>
    </w:pPr>
  </w:p>
  <w:p w:rsidR="003322C1" w:rsidRDefault="003322C1" w:rsidP="008D05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0E" w:rsidRDefault="008A5E0E" w:rsidP="00835275">
      <w:r>
        <w:separator/>
      </w:r>
    </w:p>
  </w:footnote>
  <w:footnote w:type="continuationSeparator" w:id="0">
    <w:p w:rsidR="008A5E0E" w:rsidRDefault="008A5E0E" w:rsidP="0083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C1" w:rsidRDefault="003322C1">
    <w:pPr>
      <w:rPr>
        <w:sz w:val="20"/>
        <w:szCs w:val="20"/>
      </w:rPr>
    </w:pPr>
    <w:r>
      <w:rPr>
        <w:sz w:val="20"/>
        <w:szCs w:val="20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E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EAE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AA7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049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1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249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660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C8F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80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D8D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4" w15:restartNumberingAfterBreak="0">
    <w:nsid w:val="00000009"/>
    <w:multiLevelType w:val="multilevel"/>
    <w:tmpl w:val="00000008"/>
    <w:lvl w:ilvl="0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0B"/>
    <w:multiLevelType w:val="multilevel"/>
    <w:tmpl w:val="0000000A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0D"/>
    <w:multiLevelType w:val="multilevel"/>
    <w:tmpl w:val="0000000C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0F"/>
    <w:multiLevelType w:val="multilevel"/>
    <w:tmpl w:val="0000000E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68603A2"/>
    <w:multiLevelType w:val="multilevel"/>
    <w:tmpl w:val="1DC20E4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9" w15:restartNumberingAfterBreak="0">
    <w:nsid w:val="09E11EF2"/>
    <w:multiLevelType w:val="multilevel"/>
    <w:tmpl w:val="BBE2607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 w15:restartNumberingAfterBreak="0">
    <w:nsid w:val="0AFA4ECC"/>
    <w:multiLevelType w:val="multilevel"/>
    <w:tmpl w:val="5A5CE63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0EAC1E8D"/>
    <w:multiLevelType w:val="multilevel"/>
    <w:tmpl w:val="832828B4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90" w:hanging="81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 w15:restartNumberingAfterBreak="0">
    <w:nsid w:val="0F0735CD"/>
    <w:multiLevelType w:val="hybridMultilevel"/>
    <w:tmpl w:val="E71A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15475B1"/>
    <w:multiLevelType w:val="multilevel"/>
    <w:tmpl w:val="2E1671A2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8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4" w15:restartNumberingAfterBreak="0">
    <w:nsid w:val="2FAB7A18"/>
    <w:multiLevelType w:val="hybridMultilevel"/>
    <w:tmpl w:val="6D46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003285A"/>
    <w:multiLevelType w:val="hybridMultilevel"/>
    <w:tmpl w:val="93DC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4A4003"/>
    <w:multiLevelType w:val="hybridMultilevel"/>
    <w:tmpl w:val="CEB469C2"/>
    <w:lvl w:ilvl="0" w:tplc="6918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F0CF1"/>
    <w:multiLevelType w:val="hybridMultilevel"/>
    <w:tmpl w:val="613C9A92"/>
    <w:lvl w:ilvl="0" w:tplc="6918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33C3B"/>
    <w:multiLevelType w:val="multilevel"/>
    <w:tmpl w:val="DF9864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9" w15:restartNumberingAfterBreak="0">
    <w:nsid w:val="37061483"/>
    <w:multiLevelType w:val="multilevel"/>
    <w:tmpl w:val="A17C8DF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37B6101C"/>
    <w:multiLevelType w:val="multilevel"/>
    <w:tmpl w:val="6868C54C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52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945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1" w15:restartNumberingAfterBreak="0">
    <w:nsid w:val="406B17D0"/>
    <w:multiLevelType w:val="multilevel"/>
    <w:tmpl w:val="9D042CA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2" w15:restartNumberingAfterBreak="0">
    <w:nsid w:val="4B246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4BA82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54164C1"/>
    <w:multiLevelType w:val="multilevel"/>
    <w:tmpl w:val="12A0FA10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10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945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EEA0F4A"/>
    <w:multiLevelType w:val="multilevel"/>
    <w:tmpl w:val="ABBA90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EFA5DA1"/>
    <w:multiLevelType w:val="multilevel"/>
    <w:tmpl w:val="7C3A1D8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7" w15:restartNumberingAfterBreak="0">
    <w:nsid w:val="5F535040"/>
    <w:multiLevelType w:val="multilevel"/>
    <w:tmpl w:val="2E1671A2"/>
    <w:numStyleLink w:val="1"/>
  </w:abstractNum>
  <w:abstractNum w:abstractNumId="38" w15:restartNumberingAfterBreak="0">
    <w:nsid w:val="62CD1ED3"/>
    <w:multiLevelType w:val="hybridMultilevel"/>
    <w:tmpl w:val="83B4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0E710B"/>
    <w:multiLevelType w:val="multilevel"/>
    <w:tmpl w:val="992820D6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90" w:hanging="81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094" w:hanging="8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40" w15:restartNumberingAfterBreak="0">
    <w:nsid w:val="757D16F8"/>
    <w:multiLevelType w:val="multilevel"/>
    <w:tmpl w:val="CDA617A6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22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1" w15:restartNumberingAfterBreak="0">
    <w:nsid w:val="78133450"/>
    <w:multiLevelType w:val="multilevel"/>
    <w:tmpl w:val="2E1671A2"/>
    <w:numStyleLink w:val="1"/>
  </w:abstractNum>
  <w:abstractNum w:abstractNumId="42" w15:restartNumberingAfterBreak="0">
    <w:nsid w:val="78C27FBE"/>
    <w:multiLevelType w:val="multilevel"/>
    <w:tmpl w:val="CB3E7D70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20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22"/>
  </w:num>
  <w:num w:numId="11">
    <w:abstractNumId w:val="27"/>
  </w:num>
  <w:num w:numId="12">
    <w:abstractNumId w:val="26"/>
  </w:num>
  <w:num w:numId="13">
    <w:abstractNumId w:val="38"/>
  </w:num>
  <w:num w:numId="14">
    <w:abstractNumId w:val="33"/>
  </w:num>
  <w:num w:numId="15">
    <w:abstractNumId w:val="32"/>
  </w:num>
  <w:num w:numId="16">
    <w:abstractNumId w:val="23"/>
  </w:num>
  <w:num w:numId="17">
    <w:abstractNumId w:val="37"/>
  </w:num>
  <w:num w:numId="18">
    <w:abstractNumId w:val="41"/>
  </w:num>
  <w:num w:numId="19">
    <w:abstractNumId w:val="18"/>
  </w:num>
  <w:num w:numId="20">
    <w:abstractNumId w:val="34"/>
  </w:num>
  <w:num w:numId="21">
    <w:abstractNumId w:val="42"/>
  </w:num>
  <w:num w:numId="22">
    <w:abstractNumId w:val="31"/>
  </w:num>
  <w:num w:numId="23">
    <w:abstractNumId w:val="30"/>
  </w:num>
  <w:num w:numId="24">
    <w:abstractNumId w:val="40"/>
  </w:num>
  <w:num w:numId="25">
    <w:abstractNumId w:val="36"/>
  </w:num>
  <w:num w:numId="26">
    <w:abstractNumId w:val="19"/>
  </w:num>
  <w:num w:numId="27">
    <w:abstractNumId w:val="20"/>
  </w:num>
  <w:num w:numId="28">
    <w:abstractNumId w:val="28"/>
  </w:num>
  <w:num w:numId="29">
    <w:abstractNumId w:val="39"/>
  </w:num>
  <w:num w:numId="30">
    <w:abstractNumId w:val="21"/>
  </w:num>
  <w:num w:numId="31">
    <w:abstractNumId w:val="24"/>
  </w:num>
  <w:num w:numId="32">
    <w:abstractNumId w:val="35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52E"/>
    <w:rsid w:val="0000011A"/>
    <w:rsid w:val="00000152"/>
    <w:rsid w:val="000003A9"/>
    <w:rsid w:val="00000A00"/>
    <w:rsid w:val="00000C7A"/>
    <w:rsid w:val="000010DF"/>
    <w:rsid w:val="00001399"/>
    <w:rsid w:val="00001406"/>
    <w:rsid w:val="0000142D"/>
    <w:rsid w:val="00001792"/>
    <w:rsid w:val="00001897"/>
    <w:rsid w:val="0000199D"/>
    <w:rsid w:val="000019A7"/>
    <w:rsid w:val="0000230D"/>
    <w:rsid w:val="000026F6"/>
    <w:rsid w:val="0000298E"/>
    <w:rsid w:val="00002B4B"/>
    <w:rsid w:val="00002B76"/>
    <w:rsid w:val="00002C14"/>
    <w:rsid w:val="00002DDB"/>
    <w:rsid w:val="00002E9A"/>
    <w:rsid w:val="0000310B"/>
    <w:rsid w:val="000034CD"/>
    <w:rsid w:val="0000375A"/>
    <w:rsid w:val="00003854"/>
    <w:rsid w:val="000038C7"/>
    <w:rsid w:val="00004628"/>
    <w:rsid w:val="00004B1B"/>
    <w:rsid w:val="00005678"/>
    <w:rsid w:val="000059CB"/>
    <w:rsid w:val="000065CE"/>
    <w:rsid w:val="00006851"/>
    <w:rsid w:val="0000694A"/>
    <w:rsid w:val="00006C3B"/>
    <w:rsid w:val="00006D7F"/>
    <w:rsid w:val="00006DCB"/>
    <w:rsid w:val="000070FC"/>
    <w:rsid w:val="0000750F"/>
    <w:rsid w:val="00007637"/>
    <w:rsid w:val="00007802"/>
    <w:rsid w:val="00007B1C"/>
    <w:rsid w:val="00007E01"/>
    <w:rsid w:val="0001017B"/>
    <w:rsid w:val="000104FF"/>
    <w:rsid w:val="00010CCA"/>
    <w:rsid w:val="00010F22"/>
    <w:rsid w:val="00011171"/>
    <w:rsid w:val="0001133C"/>
    <w:rsid w:val="00011A62"/>
    <w:rsid w:val="00011EB5"/>
    <w:rsid w:val="000123F5"/>
    <w:rsid w:val="00012536"/>
    <w:rsid w:val="00012706"/>
    <w:rsid w:val="00013ACB"/>
    <w:rsid w:val="00014013"/>
    <w:rsid w:val="000146B9"/>
    <w:rsid w:val="00014925"/>
    <w:rsid w:val="000150B1"/>
    <w:rsid w:val="000151AC"/>
    <w:rsid w:val="00015384"/>
    <w:rsid w:val="000158C7"/>
    <w:rsid w:val="00016367"/>
    <w:rsid w:val="000165B0"/>
    <w:rsid w:val="0001670E"/>
    <w:rsid w:val="00016774"/>
    <w:rsid w:val="000168B1"/>
    <w:rsid w:val="00016BA8"/>
    <w:rsid w:val="00017233"/>
    <w:rsid w:val="0002020E"/>
    <w:rsid w:val="0002039D"/>
    <w:rsid w:val="000206FF"/>
    <w:rsid w:val="00020BD1"/>
    <w:rsid w:val="00021028"/>
    <w:rsid w:val="0002111F"/>
    <w:rsid w:val="0002116D"/>
    <w:rsid w:val="000213A1"/>
    <w:rsid w:val="00021776"/>
    <w:rsid w:val="0002181E"/>
    <w:rsid w:val="00021C8B"/>
    <w:rsid w:val="00021D6D"/>
    <w:rsid w:val="000221B8"/>
    <w:rsid w:val="000224FA"/>
    <w:rsid w:val="00022586"/>
    <w:rsid w:val="000225DF"/>
    <w:rsid w:val="000225FD"/>
    <w:rsid w:val="00022BBE"/>
    <w:rsid w:val="000231BD"/>
    <w:rsid w:val="000233BF"/>
    <w:rsid w:val="00023631"/>
    <w:rsid w:val="00023675"/>
    <w:rsid w:val="00023A44"/>
    <w:rsid w:val="00024091"/>
    <w:rsid w:val="00024199"/>
    <w:rsid w:val="00024C73"/>
    <w:rsid w:val="00024D74"/>
    <w:rsid w:val="0002523F"/>
    <w:rsid w:val="000257E8"/>
    <w:rsid w:val="000259F8"/>
    <w:rsid w:val="000261C7"/>
    <w:rsid w:val="0002653E"/>
    <w:rsid w:val="0002654B"/>
    <w:rsid w:val="000265AD"/>
    <w:rsid w:val="0002677C"/>
    <w:rsid w:val="00026E50"/>
    <w:rsid w:val="00027023"/>
    <w:rsid w:val="00027256"/>
    <w:rsid w:val="0002783F"/>
    <w:rsid w:val="00027EE4"/>
    <w:rsid w:val="00030027"/>
    <w:rsid w:val="0003007E"/>
    <w:rsid w:val="0003021E"/>
    <w:rsid w:val="000303AB"/>
    <w:rsid w:val="00030688"/>
    <w:rsid w:val="000308EE"/>
    <w:rsid w:val="00030E55"/>
    <w:rsid w:val="00031211"/>
    <w:rsid w:val="0003129A"/>
    <w:rsid w:val="00032436"/>
    <w:rsid w:val="000329BF"/>
    <w:rsid w:val="000342C6"/>
    <w:rsid w:val="0003477F"/>
    <w:rsid w:val="00034869"/>
    <w:rsid w:val="000350C1"/>
    <w:rsid w:val="0003526C"/>
    <w:rsid w:val="00035414"/>
    <w:rsid w:val="00035955"/>
    <w:rsid w:val="00035F79"/>
    <w:rsid w:val="000378AA"/>
    <w:rsid w:val="00037995"/>
    <w:rsid w:val="00037D8D"/>
    <w:rsid w:val="00040687"/>
    <w:rsid w:val="0004110F"/>
    <w:rsid w:val="000411AF"/>
    <w:rsid w:val="000426E5"/>
    <w:rsid w:val="00042754"/>
    <w:rsid w:val="00042808"/>
    <w:rsid w:val="000428DA"/>
    <w:rsid w:val="00042E8D"/>
    <w:rsid w:val="00042F5F"/>
    <w:rsid w:val="00043236"/>
    <w:rsid w:val="00043F09"/>
    <w:rsid w:val="00043F30"/>
    <w:rsid w:val="000441F2"/>
    <w:rsid w:val="000448CD"/>
    <w:rsid w:val="000458C6"/>
    <w:rsid w:val="00045947"/>
    <w:rsid w:val="00045A22"/>
    <w:rsid w:val="00045B95"/>
    <w:rsid w:val="00045F89"/>
    <w:rsid w:val="00046025"/>
    <w:rsid w:val="00046099"/>
    <w:rsid w:val="00046165"/>
    <w:rsid w:val="000463BE"/>
    <w:rsid w:val="00046C3F"/>
    <w:rsid w:val="00046CE4"/>
    <w:rsid w:val="00046EA5"/>
    <w:rsid w:val="000471EF"/>
    <w:rsid w:val="0004745C"/>
    <w:rsid w:val="00047F00"/>
    <w:rsid w:val="00047FF0"/>
    <w:rsid w:val="00050637"/>
    <w:rsid w:val="00050B57"/>
    <w:rsid w:val="00050B63"/>
    <w:rsid w:val="00050D72"/>
    <w:rsid w:val="0005116A"/>
    <w:rsid w:val="00051690"/>
    <w:rsid w:val="0005183E"/>
    <w:rsid w:val="00051A88"/>
    <w:rsid w:val="000524AC"/>
    <w:rsid w:val="00052513"/>
    <w:rsid w:val="0005252B"/>
    <w:rsid w:val="00052927"/>
    <w:rsid w:val="00052B30"/>
    <w:rsid w:val="00052B33"/>
    <w:rsid w:val="00052B85"/>
    <w:rsid w:val="00052E39"/>
    <w:rsid w:val="00052E68"/>
    <w:rsid w:val="00053554"/>
    <w:rsid w:val="0005431A"/>
    <w:rsid w:val="000548FE"/>
    <w:rsid w:val="00054C5D"/>
    <w:rsid w:val="00055A8F"/>
    <w:rsid w:val="00055D15"/>
    <w:rsid w:val="0005606B"/>
    <w:rsid w:val="00056366"/>
    <w:rsid w:val="0005653C"/>
    <w:rsid w:val="0005655D"/>
    <w:rsid w:val="00056BA0"/>
    <w:rsid w:val="00056BDF"/>
    <w:rsid w:val="00056FF9"/>
    <w:rsid w:val="000570B5"/>
    <w:rsid w:val="000571D2"/>
    <w:rsid w:val="0005724A"/>
    <w:rsid w:val="000579CD"/>
    <w:rsid w:val="00057AE6"/>
    <w:rsid w:val="00057B2B"/>
    <w:rsid w:val="00057CDC"/>
    <w:rsid w:val="00060458"/>
    <w:rsid w:val="000607BC"/>
    <w:rsid w:val="00060A9E"/>
    <w:rsid w:val="00061457"/>
    <w:rsid w:val="00061A6D"/>
    <w:rsid w:val="00061A76"/>
    <w:rsid w:val="00062057"/>
    <w:rsid w:val="00062493"/>
    <w:rsid w:val="000624BA"/>
    <w:rsid w:val="00062AE2"/>
    <w:rsid w:val="00062DB1"/>
    <w:rsid w:val="00062DD8"/>
    <w:rsid w:val="00063399"/>
    <w:rsid w:val="0006361B"/>
    <w:rsid w:val="00063952"/>
    <w:rsid w:val="00064167"/>
    <w:rsid w:val="0006491E"/>
    <w:rsid w:val="00065B99"/>
    <w:rsid w:val="00065F77"/>
    <w:rsid w:val="00066465"/>
    <w:rsid w:val="000664A7"/>
    <w:rsid w:val="000669E7"/>
    <w:rsid w:val="00066F93"/>
    <w:rsid w:val="000670C6"/>
    <w:rsid w:val="000672A6"/>
    <w:rsid w:val="0006785B"/>
    <w:rsid w:val="00067C15"/>
    <w:rsid w:val="00067D96"/>
    <w:rsid w:val="00070682"/>
    <w:rsid w:val="00070B45"/>
    <w:rsid w:val="00070B6E"/>
    <w:rsid w:val="00070C16"/>
    <w:rsid w:val="00070C76"/>
    <w:rsid w:val="00070D10"/>
    <w:rsid w:val="000711FD"/>
    <w:rsid w:val="00071886"/>
    <w:rsid w:val="0007212B"/>
    <w:rsid w:val="00072563"/>
    <w:rsid w:val="00072C8F"/>
    <w:rsid w:val="00072CFB"/>
    <w:rsid w:val="0007327A"/>
    <w:rsid w:val="000735E3"/>
    <w:rsid w:val="00073B52"/>
    <w:rsid w:val="00073BB0"/>
    <w:rsid w:val="00074394"/>
    <w:rsid w:val="00074623"/>
    <w:rsid w:val="00074775"/>
    <w:rsid w:val="0007515F"/>
    <w:rsid w:val="00075219"/>
    <w:rsid w:val="000756C2"/>
    <w:rsid w:val="000758A3"/>
    <w:rsid w:val="0007606D"/>
    <w:rsid w:val="000762A1"/>
    <w:rsid w:val="00076495"/>
    <w:rsid w:val="00076CFB"/>
    <w:rsid w:val="00076D4C"/>
    <w:rsid w:val="00076E3E"/>
    <w:rsid w:val="00077088"/>
    <w:rsid w:val="00077C2A"/>
    <w:rsid w:val="00077D0B"/>
    <w:rsid w:val="00077FA2"/>
    <w:rsid w:val="00077FD1"/>
    <w:rsid w:val="00080042"/>
    <w:rsid w:val="00080351"/>
    <w:rsid w:val="00080692"/>
    <w:rsid w:val="0008090F"/>
    <w:rsid w:val="00080B03"/>
    <w:rsid w:val="00080D6A"/>
    <w:rsid w:val="0008144D"/>
    <w:rsid w:val="000818E9"/>
    <w:rsid w:val="00081C7A"/>
    <w:rsid w:val="00081E02"/>
    <w:rsid w:val="0008280F"/>
    <w:rsid w:val="00082B82"/>
    <w:rsid w:val="00082C49"/>
    <w:rsid w:val="00082DE9"/>
    <w:rsid w:val="00082E1B"/>
    <w:rsid w:val="00082FA8"/>
    <w:rsid w:val="000832DF"/>
    <w:rsid w:val="0008346B"/>
    <w:rsid w:val="00083D05"/>
    <w:rsid w:val="00083E05"/>
    <w:rsid w:val="00083E57"/>
    <w:rsid w:val="00083F19"/>
    <w:rsid w:val="00084189"/>
    <w:rsid w:val="000848F2"/>
    <w:rsid w:val="00084B57"/>
    <w:rsid w:val="00084F9E"/>
    <w:rsid w:val="0008506A"/>
    <w:rsid w:val="00085966"/>
    <w:rsid w:val="00085AC3"/>
    <w:rsid w:val="00085DA3"/>
    <w:rsid w:val="00086193"/>
    <w:rsid w:val="000863E2"/>
    <w:rsid w:val="00086589"/>
    <w:rsid w:val="00086AE5"/>
    <w:rsid w:val="0008773F"/>
    <w:rsid w:val="00087867"/>
    <w:rsid w:val="0009008F"/>
    <w:rsid w:val="000908EF"/>
    <w:rsid w:val="000911CA"/>
    <w:rsid w:val="00091709"/>
    <w:rsid w:val="00093174"/>
    <w:rsid w:val="000932F1"/>
    <w:rsid w:val="00093AAD"/>
    <w:rsid w:val="00093C9D"/>
    <w:rsid w:val="00093CBB"/>
    <w:rsid w:val="00093CFE"/>
    <w:rsid w:val="00093D6B"/>
    <w:rsid w:val="00094DA3"/>
    <w:rsid w:val="00094F84"/>
    <w:rsid w:val="00094FE3"/>
    <w:rsid w:val="000950C3"/>
    <w:rsid w:val="00095D81"/>
    <w:rsid w:val="00096491"/>
    <w:rsid w:val="000966BE"/>
    <w:rsid w:val="00096AA8"/>
    <w:rsid w:val="00096E39"/>
    <w:rsid w:val="0009761F"/>
    <w:rsid w:val="00097DDA"/>
    <w:rsid w:val="00097E11"/>
    <w:rsid w:val="00097EEE"/>
    <w:rsid w:val="00097F25"/>
    <w:rsid w:val="00097F38"/>
    <w:rsid w:val="000A0479"/>
    <w:rsid w:val="000A078E"/>
    <w:rsid w:val="000A0909"/>
    <w:rsid w:val="000A0EBD"/>
    <w:rsid w:val="000A0FA0"/>
    <w:rsid w:val="000A1009"/>
    <w:rsid w:val="000A11D8"/>
    <w:rsid w:val="000A1283"/>
    <w:rsid w:val="000A13CB"/>
    <w:rsid w:val="000A1786"/>
    <w:rsid w:val="000A187B"/>
    <w:rsid w:val="000A1979"/>
    <w:rsid w:val="000A1984"/>
    <w:rsid w:val="000A1DF9"/>
    <w:rsid w:val="000A20F1"/>
    <w:rsid w:val="000A2358"/>
    <w:rsid w:val="000A23D9"/>
    <w:rsid w:val="000A2860"/>
    <w:rsid w:val="000A29DC"/>
    <w:rsid w:val="000A2E6A"/>
    <w:rsid w:val="000A3562"/>
    <w:rsid w:val="000A36C6"/>
    <w:rsid w:val="000A38A9"/>
    <w:rsid w:val="000A3AD5"/>
    <w:rsid w:val="000A4080"/>
    <w:rsid w:val="000A426D"/>
    <w:rsid w:val="000A4771"/>
    <w:rsid w:val="000A4D07"/>
    <w:rsid w:val="000A4F5C"/>
    <w:rsid w:val="000A4FEC"/>
    <w:rsid w:val="000A5397"/>
    <w:rsid w:val="000A53D0"/>
    <w:rsid w:val="000A56F2"/>
    <w:rsid w:val="000A610A"/>
    <w:rsid w:val="000A62FF"/>
    <w:rsid w:val="000A63C8"/>
    <w:rsid w:val="000A66A5"/>
    <w:rsid w:val="000A6ECD"/>
    <w:rsid w:val="000A7074"/>
    <w:rsid w:val="000A71AF"/>
    <w:rsid w:val="000B02B3"/>
    <w:rsid w:val="000B02F9"/>
    <w:rsid w:val="000B041B"/>
    <w:rsid w:val="000B05E8"/>
    <w:rsid w:val="000B07F5"/>
    <w:rsid w:val="000B0A3C"/>
    <w:rsid w:val="000B11AD"/>
    <w:rsid w:val="000B1445"/>
    <w:rsid w:val="000B14DF"/>
    <w:rsid w:val="000B17B5"/>
    <w:rsid w:val="000B17BF"/>
    <w:rsid w:val="000B1E20"/>
    <w:rsid w:val="000B1ECF"/>
    <w:rsid w:val="000B2133"/>
    <w:rsid w:val="000B2420"/>
    <w:rsid w:val="000B2D18"/>
    <w:rsid w:val="000B2D1D"/>
    <w:rsid w:val="000B3362"/>
    <w:rsid w:val="000B33A6"/>
    <w:rsid w:val="000B33DE"/>
    <w:rsid w:val="000B3E5D"/>
    <w:rsid w:val="000B407D"/>
    <w:rsid w:val="000B4855"/>
    <w:rsid w:val="000B4A31"/>
    <w:rsid w:val="000B4D1F"/>
    <w:rsid w:val="000B4EAA"/>
    <w:rsid w:val="000B4FC5"/>
    <w:rsid w:val="000B5553"/>
    <w:rsid w:val="000B56AC"/>
    <w:rsid w:val="000B588E"/>
    <w:rsid w:val="000B5C6D"/>
    <w:rsid w:val="000B5ED5"/>
    <w:rsid w:val="000B6407"/>
    <w:rsid w:val="000B6550"/>
    <w:rsid w:val="000B65FB"/>
    <w:rsid w:val="000B71F7"/>
    <w:rsid w:val="000B7B06"/>
    <w:rsid w:val="000C00AF"/>
    <w:rsid w:val="000C048C"/>
    <w:rsid w:val="000C0E41"/>
    <w:rsid w:val="000C0E57"/>
    <w:rsid w:val="000C0E6A"/>
    <w:rsid w:val="000C0E6F"/>
    <w:rsid w:val="000C0FE6"/>
    <w:rsid w:val="000C144F"/>
    <w:rsid w:val="000C1888"/>
    <w:rsid w:val="000C1B01"/>
    <w:rsid w:val="000C1FA6"/>
    <w:rsid w:val="000C2064"/>
    <w:rsid w:val="000C222B"/>
    <w:rsid w:val="000C2996"/>
    <w:rsid w:val="000C2F6B"/>
    <w:rsid w:val="000C30FD"/>
    <w:rsid w:val="000C39D0"/>
    <w:rsid w:val="000C3BFB"/>
    <w:rsid w:val="000C3FDF"/>
    <w:rsid w:val="000C4554"/>
    <w:rsid w:val="000C47F3"/>
    <w:rsid w:val="000C48F5"/>
    <w:rsid w:val="000C4C62"/>
    <w:rsid w:val="000C518B"/>
    <w:rsid w:val="000C5448"/>
    <w:rsid w:val="000C54E7"/>
    <w:rsid w:val="000C5713"/>
    <w:rsid w:val="000C580A"/>
    <w:rsid w:val="000C59C3"/>
    <w:rsid w:val="000C5A67"/>
    <w:rsid w:val="000C5C53"/>
    <w:rsid w:val="000C5DA7"/>
    <w:rsid w:val="000C5FC0"/>
    <w:rsid w:val="000C6723"/>
    <w:rsid w:val="000C706E"/>
    <w:rsid w:val="000C73B6"/>
    <w:rsid w:val="000C77BD"/>
    <w:rsid w:val="000C7ADB"/>
    <w:rsid w:val="000C7B95"/>
    <w:rsid w:val="000C7ECF"/>
    <w:rsid w:val="000D026E"/>
    <w:rsid w:val="000D069B"/>
    <w:rsid w:val="000D098D"/>
    <w:rsid w:val="000D0999"/>
    <w:rsid w:val="000D0C5E"/>
    <w:rsid w:val="000D0F43"/>
    <w:rsid w:val="000D1E1B"/>
    <w:rsid w:val="000D1E27"/>
    <w:rsid w:val="000D27FB"/>
    <w:rsid w:val="000D28ED"/>
    <w:rsid w:val="000D2973"/>
    <w:rsid w:val="000D29BA"/>
    <w:rsid w:val="000D2B00"/>
    <w:rsid w:val="000D2C0A"/>
    <w:rsid w:val="000D344B"/>
    <w:rsid w:val="000D3C63"/>
    <w:rsid w:val="000D3E94"/>
    <w:rsid w:val="000D45D8"/>
    <w:rsid w:val="000D4A6B"/>
    <w:rsid w:val="000D4AAF"/>
    <w:rsid w:val="000D50E1"/>
    <w:rsid w:val="000D5283"/>
    <w:rsid w:val="000D5443"/>
    <w:rsid w:val="000D54B3"/>
    <w:rsid w:val="000D56FC"/>
    <w:rsid w:val="000D5D1E"/>
    <w:rsid w:val="000D5E77"/>
    <w:rsid w:val="000D5FAC"/>
    <w:rsid w:val="000D5FB5"/>
    <w:rsid w:val="000D61B7"/>
    <w:rsid w:val="000D622C"/>
    <w:rsid w:val="000D7015"/>
    <w:rsid w:val="000D70E2"/>
    <w:rsid w:val="000D735C"/>
    <w:rsid w:val="000D78AD"/>
    <w:rsid w:val="000D7F84"/>
    <w:rsid w:val="000E0421"/>
    <w:rsid w:val="000E0F7D"/>
    <w:rsid w:val="000E1BA9"/>
    <w:rsid w:val="000E1F73"/>
    <w:rsid w:val="000E1F84"/>
    <w:rsid w:val="000E230A"/>
    <w:rsid w:val="000E2766"/>
    <w:rsid w:val="000E2846"/>
    <w:rsid w:val="000E3827"/>
    <w:rsid w:val="000E389B"/>
    <w:rsid w:val="000E3D78"/>
    <w:rsid w:val="000E3DE5"/>
    <w:rsid w:val="000E3DF4"/>
    <w:rsid w:val="000E3E88"/>
    <w:rsid w:val="000E4021"/>
    <w:rsid w:val="000E4031"/>
    <w:rsid w:val="000E40A6"/>
    <w:rsid w:val="000E42A0"/>
    <w:rsid w:val="000E44EB"/>
    <w:rsid w:val="000E44FF"/>
    <w:rsid w:val="000E4E87"/>
    <w:rsid w:val="000E4EF8"/>
    <w:rsid w:val="000E5C2F"/>
    <w:rsid w:val="000E6207"/>
    <w:rsid w:val="000E6494"/>
    <w:rsid w:val="000E6B4B"/>
    <w:rsid w:val="000E6DFA"/>
    <w:rsid w:val="000E73B5"/>
    <w:rsid w:val="000E741E"/>
    <w:rsid w:val="000E769C"/>
    <w:rsid w:val="000E7976"/>
    <w:rsid w:val="000E7F15"/>
    <w:rsid w:val="000F000E"/>
    <w:rsid w:val="000F0819"/>
    <w:rsid w:val="000F088D"/>
    <w:rsid w:val="000F0962"/>
    <w:rsid w:val="000F0E71"/>
    <w:rsid w:val="000F1418"/>
    <w:rsid w:val="000F15E5"/>
    <w:rsid w:val="000F1AB0"/>
    <w:rsid w:val="000F1E19"/>
    <w:rsid w:val="000F1E7E"/>
    <w:rsid w:val="000F1E97"/>
    <w:rsid w:val="000F1EB8"/>
    <w:rsid w:val="000F233B"/>
    <w:rsid w:val="000F23B9"/>
    <w:rsid w:val="000F25CE"/>
    <w:rsid w:val="000F293C"/>
    <w:rsid w:val="000F2B72"/>
    <w:rsid w:val="000F2C27"/>
    <w:rsid w:val="000F2F3A"/>
    <w:rsid w:val="000F3080"/>
    <w:rsid w:val="000F3531"/>
    <w:rsid w:val="000F3BB7"/>
    <w:rsid w:val="000F3EF8"/>
    <w:rsid w:val="000F402F"/>
    <w:rsid w:val="000F407D"/>
    <w:rsid w:val="000F42C4"/>
    <w:rsid w:val="000F4755"/>
    <w:rsid w:val="000F48B5"/>
    <w:rsid w:val="000F49B9"/>
    <w:rsid w:val="000F4ACA"/>
    <w:rsid w:val="000F4D38"/>
    <w:rsid w:val="000F4D58"/>
    <w:rsid w:val="000F5042"/>
    <w:rsid w:val="000F50D3"/>
    <w:rsid w:val="000F5310"/>
    <w:rsid w:val="000F5350"/>
    <w:rsid w:val="000F5409"/>
    <w:rsid w:val="000F5774"/>
    <w:rsid w:val="000F5976"/>
    <w:rsid w:val="000F5D4A"/>
    <w:rsid w:val="000F6281"/>
    <w:rsid w:val="000F6441"/>
    <w:rsid w:val="000F67EA"/>
    <w:rsid w:val="000F6FD0"/>
    <w:rsid w:val="000F72ED"/>
    <w:rsid w:val="000F74C3"/>
    <w:rsid w:val="000F76C6"/>
    <w:rsid w:val="000F7883"/>
    <w:rsid w:val="000F789F"/>
    <w:rsid w:val="000F7C05"/>
    <w:rsid w:val="001000C5"/>
    <w:rsid w:val="001002E7"/>
    <w:rsid w:val="00100669"/>
    <w:rsid w:val="00100DDC"/>
    <w:rsid w:val="0010118A"/>
    <w:rsid w:val="00101922"/>
    <w:rsid w:val="00101BED"/>
    <w:rsid w:val="00101C63"/>
    <w:rsid w:val="00101C8D"/>
    <w:rsid w:val="0010207E"/>
    <w:rsid w:val="001022F1"/>
    <w:rsid w:val="00102CF9"/>
    <w:rsid w:val="00102E2D"/>
    <w:rsid w:val="0010333A"/>
    <w:rsid w:val="00103711"/>
    <w:rsid w:val="0010397A"/>
    <w:rsid w:val="00103E12"/>
    <w:rsid w:val="00104375"/>
    <w:rsid w:val="001046C8"/>
    <w:rsid w:val="0010476C"/>
    <w:rsid w:val="00104A5A"/>
    <w:rsid w:val="00104D99"/>
    <w:rsid w:val="00104EA1"/>
    <w:rsid w:val="0010525F"/>
    <w:rsid w:val="001053AE"/>
    <w:rsid w:val="00105501"/>
    <w:rsid w:val="001055DC"/>
    <w:rsid w:val="00105702"/>
    <w:rsid w:val="001058DD"/>
    <w:rsid w:val="00105953"/>
    <w:rsid w:val="00105C4D"/>
    <w:rsid w:val="001060C5"/>
    <w:rsid w:val="001060EF"/>
    <w:rsid w:val="0010615A"/>
    <w:rsid w:val="00106206"/>
    <w:rsid w:val="00106473"/>
    <w:rsid w:val="001067AA"/>
    <w:rsid w:val="00106803"/>
    <w:rsid w:val="00107705"/>
    <w:rsid w:val="00107749"/>
    <w:rsid w:val="001078F8"/>
    <w:rsid w:val="00107995"/>
    <w:rsid w:val="00107AB6"/>
    <w:rsid w:val="001110C0"/>
    <w:rsid w:val="00111582"/>
    <w:rsid w:val="001118D7"/>
    <w:rsid w:val="00111E6C"/>
    <w:rsid w:val="00111F6D"/>
    <w:rsid w:val="00111FAE"/>
    <w:rsid w:val="00111FEC"/>
    <w:rsid w:val="001123E1"/>
    <w:rsid w:val="00112594"/>
    <w:rsid w:val="001128E3"/>
    <w:rsid w:val="00112ABB"/>
    <w:rsid w:val="00112B42"/>
    <w:rsid w:val="0011332C"/>
    <w:rsid w:val="00113B1A"/>
    <w:rsid w:val="00114F00"/>
    <w:rsid w:val="00115452"/>
    <w:rsid w:val="00116503"/>
    <w:rsid w:val="00116909"/>
    <w:rsid w:val="00116937"/>
    <w:rsid w:val="00116A6F"/>
    <w:rsid w:val="00116C60"/>
    <w:rsid w:val="001172CD"/>
    <w:rsid w:val="00117520"/>
    <w:rsid w:val="00117539"/>
    <w:rsid w:val="00117A25"/>
    <w:rsid w:val="00117A52"/>
    <w:rsid w:val="00120155"/>
    <w:rsid w:val="00120CA9"/>
    <w:rsid w:val="00121066"/>
    <w:rsid w:val="001211EB"/>
    <w:rsid w:val="001217DB"/>
    <w:rsid w:val="001218F4"/>
    <w:rsid w:val="00121D03"/>
    <w:rsid w:val="00121EDB"/>
    <w:rsid w:val="00122205"/>
    <w:rsid w:val="0012258D"/>
    <w:rsid w:val="0012311F"/>
    <w:rsid w:val="0012368B"/>
    <w:rsid w:val="0012377D"/>
    <w:rsid w:val="00123F50"/>
    <w:rsid w:val="00124EFD"/>
    <w:rsid w:val="001250FE"/>
    <w:rsid w:val="00125926"/>
    <w:rsid w:val="0012596D"/>
    <w:rsid w:val="001263C1"/>
    <w:rsid w:val="00126719"/>
    <w:rsid w:val="00126750"/>
    <w:rsid w:val="0012684F"/>
    <w:rsid w:val="001268EA"/>
    <w:rsid w:val="0012699F"/>
    <w:rsid w:val="00126A0D"/>
    <w:rsid w:val="00126B86"/>
    <w:rsid w:val="00126C31"/>
    <w:rsid w:val="00127C1D"/>
    <w:rsid w:val="00127CF0"/>
    <w:rsid w:val="0013097F"/>
    <w:rsid w:val="00130A80"/>
    <w:rsid w:val="00130B36"/>
    <w:rsid w:val="00131085"/>
    <w:rsid w:val="001310F3"/>
    <w:rsid w:val="00131305"/>
    <w:rsid w:val="00131A55"/>
    <w:rsid w:val="00132250"/>
    <w:rsid w:val="001325DD"/>
    <w:rsid w:val="001326F8"/>
    <w:rsid w:val="001332B3"/>
    <w:rsid w:val="001332BB"/>
    <w:rsid w:val="00133429"/>
    <w:rsid w:val="0013358B"/>
    <w:rsid w:val="00133805"/>
    <w:rsid w:val="00133AB5"/>
    <w:rsid w:val="00133D8D"/>
    <w:rsid w:val="001341CD"/>
    <w:rsid w:val="0013432A"/>
    <w:rsid w:val="00134398"/>
    <w:rsid w:val="0013461C"/>
    <w:rsid w:val="00135E11"/>
    <w:rsid w:val="00136338"/>
    <w:rsid w:val="001366FD"/>
    <w:rsid w:val="0013684A"/>
    <w:rsid w:val="00136D7F"/>
    <w:rsid w:val="00136ED9"/>
    <w:rsid w:val="0013710B"/>
    <w:rsid w:val="0013747D"/>
    <w:rsid w:val="0013756F"/>
    <w:rsid w:val="0014018D"/>
    <w:rsid w:val="001405A3"/>
    <w:rsid w:val="00141381"/>
    <w:rsid w:val="001414A2"/>
    <w:rsid w:val="0014153B"/>
    <w:rsid w:val="00141B94"/>
    <w:rsid w:val="00141BD6"/>
    <w:rsid w:val="001422E4"/>
    <w:rsid w:val="001427AD"/>
    <w:rsid w:val="001429F3"/>
    <w:rsid w:val="00142EEA"/>
    <w:rsid w:val="00142F97"/>
    <w:rsid w:val="00143433"/>
    <w:rsid w:val="00143C41"/>
    <w:rsid w:val="001440F3"/>
    <w:rsid w:val="001442C6"/>
    <w:rsid w:val="001444C3"/>
    <w:rsid w:val="00145062"/>
    <w:rsid w:val="00145E83"/>
    <w:rsid w:val="00146911"/>
    <w:rsid w:val="00146923"/>
    <w:rsid w:val="00146C25"/>
    <w:rsid w:val="001470E7"/>
    <w:rsid w:val="00147478"/>
    <w:rsid w:val="001474E9"/>
    <w:rsid w:val="00147805"/>
    <w:rsid w:val="00147D0D"/>
    <w:rsid w:val="00147FE6"/>
    <w:rsid w:val="00150594"/>
    <w:rsid w:val="00150740"/>
    <w:rsid w:val="00150AC2"/>
    <w:rsid w:val="0015113B"/>
    <w:rsid w:val="0015113C"/>
    <w:rsid w:val="00151543"/>
    <w:rsid w:val="00151668"/>
    <w:rsid w:val="00151877"/>
    <w:rsid w:val="0015199C"/>
    <w:rsid w:val="00151B7B"/>
    <w:rsid w:val="00151C2C"/>
    <w:rsid w:val="00152C37"/>
    <w:rsid w:val="00152F3E"/>
    <w:rsid w:val="00153022"/>
    <w:rsid w:val="001530FB"/>
    <w:rsid w:val="0015331A"/>
    <w:rsid w:val="00153446"/>
    <w:rsid w:val="00153463"/>
    <w:rsid w:val="0015369F"/>
    <w:rsid w:val="00153A50"/>
    <w:rsid w:val="00153A5C"/>
    <w:rsid w:val="0015402A"/>
    <w:rsid w:val="00154410"/>
    <w:rsid w:val="00154740"/>
    <w:rsid w:val="00154CBA"/>
    <w:rsid w:val="00154CCD"/>
    <w:rsid w:val="00154F32"/>
    <w:rsid w:val="001557C1"/>
    <w:rsid w:val="00155A24"/>
    <w:rsid w:val="00155C37"/>
    <w:rsid w:val="00155D52"/>
    <w:rsid w:val="00155E28"/>
    <w:rsid w:val="001561E9"/>
    <w:rsid w:val="00156AAA"/>
    <w:rsid w:val="00156C86"/>
    <w:rsid w:val="0015709C"/>
    <w:rsid w:val="0015731F"/>
    <w:rsid w:val="00157645"/>
    <w:rsid w:val="001579C2"/>
    <w:rsid w:val="00157CCF"/>
    <w:rsid w:val="001604DA"/>
    <w:rsid w:val="001617F9"/>
    <w:rsid w:val="001618B8"/>
    <w:rsid w:val="00161A81"/>
    <w:rsid w:val="001624CD"/>
    <w:rsid w:val="00162EA0"/>
    <w:rsid w:val="00163F19"/>
    <w:rsid w:val="00163FAB"/>
    <w:rsid w:val="001641DD"/>
    <w:rsid w:val="00164378"/>
    <w:rsid w:val="00164502"/>
    <w:rsid w:val="001645B4"/>
    <w:rsid w:val="001647FC"/>
    <w:rsid w:val="00164C0B"/>
    <w:rsid w:val="00164CFE"/>
    <w:rsid w:val="00164DAE"/>
    <w:rsid w:val="00164E67"/>
    <w:rsid w:val="00165539"/>
    <w:rsid w:val="001655E1"/>
    <w:rsid w:val="001657AA"/>
    <w:rsid w:val="00165F5F"/>
    <w:rsid w:val="00166014"/>
    <w:rsid w:val="001661AF"/>
    <w:rsid w:val="001665E8"/>
    <w:rsid w:val="00166B06"/>
    <w:rsid w:val="00166B8F"/>
    <w:rsid w:val="00166D14"/>
    <w:rsid w:val="00167A4A"/>
    <w:rsid w:val="00167CEB"/>
    <w:rsid w:val="00167E78"/>
    <w:rsid w:val="00170410"/>
    <w:rsid w:val="001704D6"/>
    <w:rsid w:val="00170ACA"/>
    <w:rsid w:val="00171034"/>
    <w:rsid w:val="001717FD"/>
    <w:rsid w:val="001719A1"/>
    <w:rsid w:val="00171C17"/>
    <w:rsid w:val="00171CC0"/>
    <w:rsid w:val="0017212A"/>
    <w:rsid w:val="001724D3"/>
    <w:rsid w:val="0017250E"/>
    <w:rsid w:val="00172534"/>
    <w:rsid w:val="00172F62"/>
    <w:rsid w:val="001731DA"/>
    <w:rsid w:val="00173711"/>
    <w:rsid w:val="001739E2"/>
    <w:rsid w:val="00174289"/>
    <w:rsid w:val="00174449"/>
    <w:rsid w:val="001748E4"/>
    <w:rsid w:val="001755E7"/>
    <w:rsid w:val="0017594F"/>
    <w:rsid w:val="001759AC"/>
    <w:rsid w:val="00176207"/>
    <w:rsid w:val="001762E6"/>
    <w:rsid w:val="00176304"/>
    <w:rsid w:val="0017679A"/>
    <w:rsid w:val="001774A8"/>
    <w:rsid w:val="0017758B"/>
    <w:rsid w:val="001775B2"/>
    <w:rsid w:val="00177786"/>
    <w:rsid w:val="001777B2"/>
    <w:rsid w:val="001778CB"/>
    <w:rsid w:val="00177BD4"/>
    <w:rsid w:val="00177FEF"/>
    <w:rsid w:val="0018031A"/>
    <w:rsid w:val="00180518"/>
    <w:rsid w:val="00180643"/>
    <w:rsid w:val="00180847"/>
    <w:rsid w:val="001808A1"/>
    <w:rsid w:val="00180A5B"/>
    <w:rsid w:val="00180EF0"/>
    <w:rsid w:val="001810E0"/>
    <w:rsid w:val="001811DF"/>
    <w:rsid w:val="001817BD"/>
    <w:rsid w:val="00181B95"/>
    <w:rsid w:val="00181E7B"/>
    <w:rsid w:val="00181F40"/>
    <w:rsid w:val="001821A5"/>
    <w:rsid w:val="00182425"/>
    <w:rsid w:val="00182669"/>
    <w:rsid w:val="001827F1"/>
    <w:rsid w:val="00182B36"/>
    <w:rsid w:val="00182BEA"/>
    <w:rsid w:val="00182E3C"/>
    <w:rsid w:val="00182EB3"/>
    <w:rsid w:val="00183323"/>
    <w:rsid w:val="00183929"/>
    <w:rsid w:val="001839C0"/>
    <w:rsid w:val="0018403B"/>
    <w:rsid w:val="0018450C"/>
    <w:rsid w:val="0018455C"/>
    <w:rsid w:val="00184659"/>
    <w:rsid w:val="00184893"/>
    <w:rsid w:val="00184C53"/>
    <w:rsid w:val="00184EB7"/>
    <w:rsid w:val="0018523D"/>
    <w:rsid w:val="0018530D"/>
    <w:rsid w:val="001855A5"/>
    <w:rsid w:val="00185A3E"/>
    <w:rsid w:val="00185E53"/>
    <w:rsid w:val="0018691F"/>
    <w:rsid w:val="00186EAA"/>
    <w:rsid w:val="00187830"/>
    <w:rsid w:val="001879ED"/>
    <w:rsid w:val="00187DA5"/>
    <w:rsid w:val="001903D8"/>
    <w:rsid w:val="0019047D"/>
    <w:rsid w:val="00190505"/>
    <w:rsid w:val="001905A7"/>
    <w:rsid w:val="00190896"/>
    <w:rsid w:val="00190B06"/>
    <w:rsid w:val="00190E97"/>
    <w:rsid w:val="00190EE1"/>
    <w:rsid w:val="0019117D"/>
    <w:rsid w:val="001913C0"/>
    <w:rsid w:val="0019219C"/>
    <w:rsid w:val="00192B35"/>
    <w:rsid w:val="00192CD3"/>
    <w:rsid w:val="001935D8"/>
    <w:rsid w:val="001936D2"/>
    <w:rsid w:val="0019407D"/>
    <w:rsid w:val="001944EB"/>
    <w:rsid w:val="00194B0D"/>
    <w:rsid w:val="00194E29"/>
    <w:rsid w:val="001951E3"/>
    <w:rsid w:val="00195577"/>
    <w:rsid w:val="0019574A"/>
    <w:rsid w:val="00195858"/>
    <w:rsid w:val="001958BE"/>
    <w:rsid w:val="00195BED"/>
    <w:rsid w:val="00195D1B"/>
    <w:rsid w:val="00196744"/>
    <w:rsid w:val="001967CD"/>
    <w:rsid w:val="00196B64"/>
    <w:rsid w:val="00196E08"/>
    <w:rsid w:val="00197301"/>
    <w:rsid w:val="00197445"/>
    <w:rsid w:val="001975DF"/>
    <w:rsid w:val="00197D81"/>
    <w:rsid w:val="00197F30"/>
    <w:rsid w:val="001A0000"/>
    <w:rsid w:val="001A03CC"/>
    <w:rsid w:val="001A0507"/>
    <w:rsid w:val="001A0964"/>
    <w:rsid w:val="001A10D8"/>
    <w:rsid w:val="001A1136"/>
    <w:rsid w:val="001A1285"/>
    <w:rsid w:val="001A12D4"/>
    <w:rsid w:val="001A149A"/>
    <w:rsid w:val="001A197B"/>
    <w:rsid w:val="001A1A29"/>
    <w:rsid w:val="001A1D97"/>
    <w:rsid w:val="001A1EB3"/>
    <w:rsid w:val="001A23F6"/>
    <w:rsid w:val="001A263D"/>
    <w:rsid w:val="001A28CB"/>
    <w:rsid w:val="001A2B42"/>
    <w:rsid w:val="001A2F7A"/>
    <w:rsid w:val="001A31FE"/>
    <w:rsid w:val="001A36A0"/>
    <w:rsid w:val="001A36C1"/>
    <w:rsid w:val="001A395A"/>
    <w:rsid w:val="001A3DB3"/>
    <w:rsid w:val="001A4071"/>
    <w:rsid w:val="001A4094"/>
    <w:rsid w:val="001A45B1"/>
    <w:rsid w:val="001A463C"/>
    <w:rsid w:val="001A4745"/>
    <w:rsid w:val="001A4EE2"/>
    <w:rsid w:val="001A5210"/>
    <w:rsid w:val="001A530E"/>
    <w:rsid w:val="001A55C2"/>
    <w:rsid w:val="001A5677"/>
    <w:rsid w:val="001A57DD"/>
    <w:rsid w:val="001A5DE7"/>
    <w:rsid w:val="001A5E5E"/>
    <w:rsid w:val="001A5EFA"/>
    <w:rsid w:val="001A62CA"/>
    <w:rsid w:val="001A64C9"/>
    <w:rsid w:val="001A696C"/>
    <w:rsid w:val="001A69A6"/>
    <w:rsid w:val="001A72A4"/>
    <w:rsid w:val="001A7537"/>
    <w:rsid w:val="001A7659"/>
    <w:rsid w:val="001A766B"/>
    <w:rsid w:val="001A76D4"/>
    <w:rsid w:val="001A7D72"/>
    <w:rsid w:val="001B00EB"/>
    <w:rsid w:val="001B065A"/>
    <w:rsid w:val="001B0805"/>
    <w:rsid w:val="001B084D"/>
    <w:rsid w:val="001B0B80"/>
    <w:rsid w:val="001B0CD5"/>
    <w:rsid w:val="001B1022"/>
    <w:rsid w:val="001B10A6"/>
    <w:rsid w:val="001B145A"/>
    <w:rsid w:val="001B1831"/>
    <w:rsid w:val="001B1CCE"/>
    <w:rsid w:val="001B209B"/>
    <w:rsid w:val="001B2EDD"/>
    <w:rsid w:val="001B3277"/>
    <w:rsid w:val="001B3580"/>
    <w:rsid w:val="001B3AA0"/>
    <w:rsid w:val="001B3B55"/>
    <w:rsid w:val="001B4024"/>
    <w:rsid w:val="001B42ED"/>
    <w:rsid w:val="001B42FA"/>
    <w:rsid w:val="001B4525"/>
    <w:rsid w:val="001B468C"/>
    <w:rsid w:val="001B4A95"/>
    <w:rsid w:val="001B4CA6"/>
    <w:rsid w:val="001B4F56"/>
    <w:rsid w:val="001B4F93"/>
    <w:rsid w:val="001B525C"/>
    <w:rsid w:val="001B5319"/>
    <w:rsid w:val="001B5373"/>
    <w:rsid w:val="001B5524"/>
    <w:rsid w:val="001B65E3"/>
    <w:rsid w:val="001B66B6"/>
    <w:rsid w:val="001B6E2A"/>
    <w:rsid w:val="001B6EDA"/>
    <w:rsid w:val="001B7227"/>
    <w:rsid w:val="001B7269"/>
    <w:rsid w:val="001B7649"/>
    <w:rsid w:val="001C01F8"/>
    <w:rsid w:val="001C0248"/>
    <w:rsid w:val="001C0646"/>
    <w:rsid w:val="001C097A"/>
    <w:rsid w:val="001C0D15"/>
    <w:rsid w:val="001C1044"/>
    <w:rsid w:val="001C1682"/>
    <w:rsid w:val="001C2466"/>
    <w:rsid w:val="001C25BB"/>
    <w:rsid w:val="001C28F4"/>
    <w:rsid w:val="001C295E"/>
    <w:rsid w:val="001C2F35"/>
    <w:rsid w:val="001C3458"/>
    <w:rsid w:val="001C3762"/>
    <w:rsid w:val="001C3D7B"/>
    <w:rsid w:val="001C4113"/>
    <w:rsid w:val="001C4448"/>
    <w:rsid w:val="001C48B3"/>
    <w:rsid w:val="001C4C43"/>
    <w:rsid w:val="001C4DB4"/>
    <w:rsid w:val="001C4E75"/>
    <w:rsid w:val="001C56B6"/>
    <w:rsid w:val="001C58B6"/>
    <w:rsid w:val="001C5BCF"/>
    <w:rsid w:val="001C5D98"/>
    <w:rsid w:val="001C5E83"/>
    <w:rsid w:val="001C62E3"/>
    <w:rsid w:val="001C6610"/>
    <w:rsid w:val="001C697F"/>
    <w:rsid w:val="001C6A09"/>
    <w:rsid w:val="001C74F9"/>
    <w:rsid w:val="001C7E24"/>
    <w:rsid w:val="001D0751"/>
    <w:rsid w:val="001D0922"/>
    <w:rsid w:val="001D0EEB"/>
    <w:rsid w:val="001D0EFE"/>
    <w:rsid w:val="001D12F0"/>
    <w:rsid w:val="001D1E54"/>
    <w:rsid w:val="001D2026"/>
    <w:rsid w:val="001D2098"/>
    <w:rsid w:val="001D2292"/>
    <w:rsid w:val="001D22CE"/>
    <w:rsid w:val="001D2734"/>
    <w:rsid w:val="001D2B43"/>
    <w:rsid w:val="001D37AE"/>
    <w:rsid w:val="001D387D"/>
    <w:rsid w:val="001D3900"/>
    <w:rsid w:val="001D394F"/>
    <w:rsid w:val="001D39A7"/>
    <w:rsid w:val="001D3AC0"/>
    <w:rsid w:val="001D46CF"/>
    <w:rsid w:val="001D4967"/>
    <w:rsid w:val="001D4972"/>
    <w:rsid w:val="001D4A09"/>
    <w:rsid w:val="001D4C65"/>
    <w:rsid w:val="001D5CAB"/>
    <w:rsid w:val="001D620D"/>
    <w:rsid w:val="001D72F4"/>
    <w:rsid w:val="001D72FC"/>
    <w:rsid w:val="001D7A6B"/>
    <w:rsid w:val="001D7D59"/>
    <w:rsid w:val="001E0138"/>
    <w:rsid w:val="001E0717"/>
    <w:rsid w:val="001E094C"/>
    <w:rsid w:val="001E0B98"/>
    <w:rsid w:val="001E0ED2"/>
    <w:rsid w:val="001E10F6"/>
    <w:rsid w:val="001E1538"/>
    <w:rsid w:val="001E1D44"/>
    <w:rsid w:val="001E1F6C"/>
    <w:rsid w:val="001E2314"/>
    <w:rsid w:val="001E2A50"/>
    <w:rsid w:val="001E2ACE"/>
    <w:rsid w:val="001E2D3C"/>
    <w:rsid w:val="001E4143"/>
    <w:rsid w:val="001E43F2"/>
    <w:rsid w:val="001E4DB2"/>
    <w:rsid w:val="001E4E71"/>
    <w:rsid w:val="001E5596"/>
    <w:rsid w:val="001E5995"/>
    <w:rsid w:val="001E6971"/>
    <w:rsid w:val="001E6992"/>
    <w:rsid w:val="001E6AED"/>
    <w:rsid w:val="001E6B28"/>
    <w:rsid w:val="001E70E8"/>
    <w:rsid w:val="001E71AE"/>
    <w:rsid w:val="001E73BD"/>
    <w:rsid w:val="001E792D"/>
    <w:rsid w:val="001E79C0"/>
    <w:rsid w:val="001E7C65"/>
    <w:rsid w:val="001E7F17"/>
    <w:rsid w:val="001F03CF"/>
    <w:rsid w:val="001F0671"/>
    <w:rsid w:val="001F07BE"/>
    <w:rsid w:val="001F173C"/>
    <w:rsid w:val="001F175B"/>
    <w:rsid w:val="001F1D02"/>
    <w:rsid w:val="001F22B1"/>
    <w:rsid w:val="001F2837"/>
    <w:rsid w:val="001F3297"/>
    <w:rsid w:val="001F3502"/>
    <w:rsid w:val="001F376A"/>
    <w:rsid w:val="001F3C38"/>
    <w:rsid w:val="001F431D"/>
    <w:rsid w:val="001F4B51"/>
    <w:rsid w:val="001F4F96"/>
    <w:rsid w:val="001F54F7"/>
    <w:rsid w:val="001F5766"/>
    <w:rsid w:val="001F59FF"/>
    <w:rsid w:val="001F5C32"/>
    <w:rsid w:val="001F5C9D"/>
    <w:rsid w:val="001F64C6"/>
    <w:rsid w:val="001F6616"/>
    <w:rsid w:val="001F6EFC"/>
    <w:rsid w:val="001F7156"/>
    <w:rsid w:val="001F72BC"/>
    <w:rsid w:val="001F79A8"/>
    <w:rsid w:val="001F7FFD"/>
    <w:rsid w:val="002000CF"/>
    <w:rsid w:val="002000E4"/>
    <w:rsid w:val="00200218"/>
    <w:rsid w:val="00200336"/>
    <w:rsid w:val="0020038B"/>
    <w:rsid w:val="00200B39"/>
    <w:rsid w:val="00201199"/>
    <w:rsid w:val="002015F6"/>
    <w:rsid w:val="0020161D"/>
    <w:rsid w:val="0020186A"/>
    <w:rsid w:val="00201DE3"/>
    <w:rsid w:val="0020210A"/>
    <w:rsid w:val="00202190"/>
    <w:rsid w:val="00202466"/>
    <w:rsid w:val="002024BF"/>
    <w:rsid w:val="00202D18"/>
    <w:rsid w:val="00202D72"/>
    <w:rsid w:val="002030CA"/>
    <w:rsid w:val="00203136"/>
    <w:rsid w:val="00203766"/>
    <w:rsid w:val="00203FD1"/>
    <w:rsid w:val="00203FF2"/>
    <w:rsid w:val="00204C52"/>
    <w:rsid w:val="00204CCD"/>
    <w:rsid w:val="00204E73"/>
    <w:rsid w:val="0020504B"/>
    <w:rsid w:val="00205108"/>
    <w:rsid w:val="00205A31"/>
    <w:rsid w:val="00205B79"/>
    <w:rsid w:val="00205C7B"/>
    <w:rsid w:val="00205CF3"/>
    <w:rsid w:val="00205D64"/>
    <w:rsid w:val="00206397"/>
    <w:rsid w:val="002065B5"/>
    <w:rsid w:val="0020679A"/>
    <w:rsid w:val="00206A02"/>
    <w:rsid w:val="002070F2"/>
    <w:rsid w:val="0020759C"/>
    <w:rsid w:val="0020775E"/>
    <w:rsid w:val="00207A0D"/>
    <w:rsid w:val="002104AA"/>
    <w:rsid w:val="002105BF"/>
    <w:rsid w:val="00210768"/>
    <w:rsid w:val="00210774"/>
    <w:rsid w:val="00210BCD"/>
    <w:rsid w:val="00210C96"/>
    <w:rsid w:val="00210DC8"/>
    <w:rsid w:val="00210E53"/>
    <w:rsid w:val="00211042"/>
    <w:rsid w:val="0021185D"/>
    <w:rsid w:val="002118D6"/>
    <w:rsid w:val="00211B73"/>
    <w:rsid w:val="00211BD8"/>
    <w:rsid w:val="00211C60"/>
    <w:rsid w:val="00211F5B"/>
    <w:rsid w:val="002124EA"/>
    <w:rsid w:val="002126C4"/>
    <w:rsid w:val="002126F5"/>
    <w:rsid w:val="00212B59"/>
    <w:rsid w:val="00213049"/>
    <w:rsid w:val="00213097"/>
    <w:rsid w:val="0021312E"/>
    <w:rsid w:val="002131B3"/>
    <w:rsid w:val="002144DE"/>
    <w:rsid w:val="00214795"/>
    <w:rsid w:val="00214B46"/>
    <w:rsid w:val="00215110"/>
    <w:rsid w:val="00215465"/>
    <w:rsid w:val="0021569C"/>
    <w:rsid w:val="002158E9"/>
    <w:rsid w:val="00216044"/>
    <w:rsid w:val="002164E0"/>
    <w:rsid w:val="00216706"/>
    <w:rsid w:val="0021684A"/>
    <w:rsid w:val="00216C2C"/>
    <w:rsid w:val="00216E11"/>
    <w:rsid w:val="00216F5B"/>
    <w:rsid w:val="00217114"/>
    <w:rsid w:val="002172BB"/>
    <w:rsid w:val="0022067C"/>
    <w:rsid w:val="00220DAA"/>
    <w:rsid w:val="00221070"/>
    <w:rsid w:val="00221412"/>
    <w:rsid w:val="00221876"/>
    <w:rsid w:val="002218A1"/>
    <w:rsid w:val="00221919"/>
    <w:rsid w:val="00221AE6"/>
    <w:rsid w:val="00221AFB"/>
    <w:rsid w:val="00221F12"/>
    <w:rsid w:val="00221FB9"/>
    <w:rsid w:val="00222529"/>
    <w:rsid w:val="0022269F"/>
    <w:rsid w:val="002228DA"/>
    <w:rsid w:val="0022292E"/>
    <w:rsid w:val="00222A85"/>
    <w:rsid w:val="00222A8D"/>
    <w:rsid w:val="00222F6A"/>
    <w:rsid w:val="00223083"/>
    <w:rsid w:val="00223227"/>
    <w:rsid w:val="002234DB"/>
    <w:rsid w:val="00223682"/>
    <w:rsid w:val="00223A47"/>
    <w:rsid w:val="00223BDE"/>
    <w:rsid w:val="00223F57"/>
    <w:rsid w:val="002241E9"/>
    <w:rsid w:val="00224399"/>
    <w:rsid w:val="002248F0"/>
    <w:rsid w:val="00224A56"/>
    <w:rsid w:val="00224B98"/>
    <w:rsid w:val="002251D9"/>
    <w:rsid w:val="00225335"/>
    <w:rsid w:val="002254E7"/>
    <w:rsid w:val="002254EC"/>
    <w:rsid w:val="002259C7"/>
    <w:rsid w:val="00225CEF"/>
    <w:rsid w:val="00225DD1"/>
    <w:rsid w:val="0022646A"/>
    <w:rsid w:val="00226976"/>
    <w:rsid w:val="00226E71"/>
    <w:rsid w:val="00226F37"/>
    <w:rsid w:val="00227957"/>
    <w:rsid w:val="00227CEB"/>
    <w:rsid w:val="00230446"/>
    <w:rsid w:val="00230574"/>
    <w:rsid w:val="002308B6"/>
    <w:rsid w:val="00230DF5"/>
    <w:rsid w:val="00231014"/>
    <w:rsid w:val="00231280"/>
    <w:rsid w:val="00231480"/>
    <w:rsid w:val="00232241"/>
    <w:rsid w:val="00232A7C"/>
    <w:rsid w:val="00232A8B"/>
    <w:rsid w:val="00232B3E"/>
    <w:rsid w:val="00232C46"/>
    <w:rsid w:val="00232D7D"/>
    <w:rsid w:val="00232E40"/>
    <w:rsid w:val="0023300B"/>
    <w:rsid w:val="0023303F"/>
    <w:rsid w:val="00233077"/>
    <w:rsid w:val="002332E2"/>
    <w:rsid w:val="00233596"/>
    <w:rsid w:val="0023359E"/>
    <w:rsid w:val="00233766"/>
    <w:rsid w:val="00233CDB"/>
    <w:rsid w:val="0023583F"/>
    <w:rsid w:val="002359CF"/>
    <w:rsid w:val="00235ABF"/>
    <w:rsid w:val="00235AFF"/>
    <w:rsid w:val="00235C2C"/>
    <w:rsid w:val="00235EE9"/>
    <w:rsid w:val="00236273"/>
    <w:rsid w:val="00236280"/>
    <w:rsid w:val="00236331"/>
    <w:rsid w:val="00236A53"/>
    <w:rsid w:val="00236BB1"/>
    <w:rsid w:val="002373A6"/>
    <w:rsid w:val="002374D4"/>
    <w:rsid w:val="00237C5A"/>
    <w:rsid w:val="00237CE6"/>
    <w:rsid w:val="00237E62"/>
    <w:rsid w:val="002408F7"/>
    <w:rsid w:val="00240959"/>
    <w:rsid w:val="00240A68"/>
    <w:rsid w:val="00240E8E"/>
    <w:rsid w:val="00241146"/>
    <w:rsid w:val="00241179"/>
    <w:rsid w:val="002411AF"/>
    <w:rsid w:val="002414C0"/>
    <w:rsid w:val="0024179B"/>
    <w:rsid w:val="002417CC"/>
    <w:rsid w:val="00241878"/>
    <w:rsid w:val="00241914"/>
    <w:rsid w:val="00241F1F"/>
    <w:rsid w:val="0024210D"/>
    <w:rsid w:val="002421AD"/>
    <w:rsid w:val="00242A2D"/>
    <w:rsid w:val="00242D4B"/>
    <w:rsid w:val="00242E9A"/>
    <w:rsid w:val="0024307B"/>
    <w:rsid w:val="002436B0"/>
    <w:rsid w:val="00243718"/>
    <w:rsid w:val="00243AA3"/>
    <w:rsid w:val="00243B79"/>
    <w:rsid w:val="00243EB7"/>
    <w:rsid w:val="00244029"/>
    <w:rsid w:val="0024430D"/>
    <w:rsid w:val="00244E83"/>
    <w:rsid w:val="002450D8"/>
    <w:rsid w:val="0024511C"/>
    <w:rsid w:val="00245506"/>
    <w:rsid w:val="00245602"/>
    <w:rsid w:val="00245B31"/>
    <w:rsid w:val="00245BFB"/>
    <w:rsid w:val="00246379"/>
    <w:rsid w:val="002463AB"/>
    <w:rsid w:val="002463C5"/>
    <w:rsid w:val="0024661A"/>
    <w:rsid w:val="002466FC"/>
    <w:rsid w:val="00246E87"/>
    <w:rsid w:val="00247085"/>
    <w:rsid w:val="002475FD"/>
    <w:rsid w:val="00247855"/>
    <w:rsid w:val="00247890"/>
    <w:rsid w:val="00247EB0"/>
    <w:rsid w:val="00250267"/>
    <w:rsid w:val="002505A0"/>
    <w:rsid w:val="00250774"/>
    <w:rsid w:val="002507F3"/>
    <w:rsid w:val="002512F6"/>
    <w:rsid w:val="00251D79"/>
    <w:rsid w:val="00251E85"/>
    <w:rsid w:val="002529F5"/>
    <w:rsid w:val="00252C4A"/>
    <w:rsid w:val="00252DAB"/>
    <w:rsid w:val="00253300"/>
    <w:rsid w:val="00253363"/>
    <w:rsid w:val="00253D89"/>
    <w:rsid w:val="00253EE9"/>
    <w:rsid w:val="00253F9C"/>
    <w:rsid w:val="0025403D"/>
    <w:rsid w:val="0025425E"/>
    <w:rsid w:val="002546DD"/>
    <w:rsid w:val="002556FF"/>
    <w:rsid w:val="002559BE"/>
    <w:rsid w:val="00255A49"/>
    <w:rsid w:val="002563D6"/>
    <w:rsid w:val="002565CF"/>
    <w:rsid w:val="002573A5"/>
    <w:rsid w:val="00257685"/>
    <w:rsid w:val="00260EA4"/>
    <w:rsid w:val="00261448"/>
    <w:rsid w:val="002614E7"/>
    <w:rsid w:val="00261681"/>
    <w:rsid w:val="0026179E"/>
    <w:rsid w:val="00261E4F"/>
    <w:rsid w:val="00261EC9"/>
    <w:rsid w:val="002620A3"/>
    <w:rsid w:val="0026235F"/>
    <w:rsid w:val="002627DE"/>
    <w:rsid w:val="00262DCA"/>
    <w:rsid w:val="00262E03"/>
    <w:rsid w:val="002632ED"/>
    <w:rsid w:val="00263429"/>
    <w:rsid w:val="002637BE"/>
    <w:rsid w:val="002639F7"/>
    <w:rsid w:val="00263A7A"/>
    <w:rsid w:val="00263C37"/>
    <w:rsid w:val="002643A1"/>
    <w:rsid w:val="002644B9"/>
    <w:rsid w:val="00264A7B"/>
    <w:rsid w:val="00264EF0"/>
    <w:rsid w:val="002654D4"/>
    <w:rsid w:val="00265D99"/>
    <w:rsid w:val="00265F79"/>
    <w:rsid w:val="0026615D"/>
    <w:rsid w:val="00266735"/>
    <w:rsid w:val="002668AA"/>
    <w:rsid w:val="00267109"/>
    <w:rsid w:val="002673B7"/>
    <w:rsid w:val="00267A33"/>
    <w:rsid w:val="00267A9D"/>
    <w:rsid w:val="0027061C"/>
    <w:rsid w:val="00270685"/>
    <w:rsid w:val="002706E7"/>
    <w:rsid w:val="00270912"/>
    <w:rsid w:val="00270AFA"/>
    <w:rsid w:val="00270E60"/>
    <w:rsid w:val="0027106D"/>
    <w:rsid w:val="00271AED"/>
    <w:rsid w:val="00272463"/>
    <w:rsid w:val="00272EC3"/>
    <w:rsid w:val="00273033"/>
    <w:rsid w:val="00273785"/>
    <w:rsid w:val="00273AFF"/>
    <w:rsid w:val="00273E7E"/>
    <w:rsid w:val="00274074"/>
    <w:rsid w:val="002740AA"/>
    <w:rsid w:val="002740B7"/>
    <w:rsid w:val="00274F71"/>
    <w:rsid w:val="00275563"/>
    <w:rsid w:val="00275819"/>
    <w:rsid w:val="002758A2"/>
    <w:rsid w:val="00275E64"/>
    <w:rsid w:val="00275FBD"/>
    <w:rsid w:val="00276607"/>
    <w:rsid w:val="002768B3"/>
    <w:rsid w:val="002769D5"/>
    <w:rsid w:val="00276A8F"/>
    <w:rsid w:val="00276C36"/>
    <w:rsid w:val="00277058"/>
    <w:rsid w:val="00277311"/>
    <w:rsid w:val="0027749B"/>
    <w:rsid w:val="0027759D"/>
    <w:rsid w:val="00277D2D"/>
    <w:rsid w:val="00277ED9"/>
    <w:rsid w:val="00277F25"/>
    <w:rsid w:val="00280300"/>
    <w:rsid w:val="0028041F"/>
    <w:rsid w:val="00280DC1"/>
    <w:rsid w:val="00280E9B"/>
    <w:rsid w:val="00280F0D"/>
    <w:rsid w:val="00281302"/>
    <w:rsid w:val="00281737"/>
    <w:rsid w:val="00281A75"/>
    <w:rsid w:val="00281CD3"/>
    <w:rsid w:val="00281D25"/>
    <w:rsid w:val="0028211C"/>
    <w:rsid w:val="0028297A"/>
    <w:rsid w:val="002829E9"/>
    <w:rsid w:val="00282B52"/>
    <w:rsid w:val="002839C8"/>
    <w:rsid w:val="00283B81"/>
    <w:rsid w:val="00284285"/>
    <w:rsid w:val="00284323"/>
    <w:rsid w:val="002844CC"/>
    <w:rsid w:val="00284C92"/>
    <w:rsid w:val="00284FAB"/>
    <w:rsid w:val="002853AC"/>
    <w:rsid w:val="00285492"/>
    <w:rsid w:val="002858B1"/>
    <w:rsid w:val="00285B8F"/>
    <w:rsid w:val="0028630A"/>
    <w:rsid w:val="0028637E"/>
    <w:rsid w:val="002868EE"/>
    <w:rsid w:val="00286BF3"/>
    <w:rsid w:val="00286CB8"/>
    <w:rsid w:val="00286F02"/>
    <w:rsid w:val="00287253"/>
    <w:rsid w:val="00287498"/>
    <w:rsid w:val="002878EA"/>
    <w:rsid w:val="00287C88"/>
    <w:rsid w:val="00287F22"/>
    <w:rsid w:val="00290614"/>
    <w:rsid w:val="00290770"/>
    <w:rsid w:val="002908FD"/>
    <w:rsid w:val="00290A5C"/>
    <w:rsid w:val="00290AC8"/>
    <w:rsid w:val="0029160A"/>
    <w:rsid w:val="0029168D"/>
    <w:rsid w:val="00291CFD"/>
    <w:rsid w:val="00291E47"/>
    <w:rsid w:val="00291F58"/>
    <w:rsid w:val="0029205A"/>
    <w:rsid w:val="00292EEE"/>
    <w:rsid w:val="00292F4E"/>
    <w:rsid w:val="002930DA"/>
    <w:rsid w:val="0029372B"/>
    <w:rsid w:val="00293743"/>
    <w:rsid w:val="00293764"/>
    <w:rsid w:val="002938B6"/>
    <w:rsid w:val="002939CB"/>
    <w:rsid w:val="00293B98"/>
    <w:rsid w:val="00294256"/>
    <w:rsid w:val="00294497"/>
    <w:rsid w:val="0029458C"/>
    <w:rsid w:val="0029489C"/>
    <w:rsid w:val="00294AF9"/>
    <w:rsid w:val="00294F64"/>
    <w:rsid w:val="00295515"/>
    <w:rsid w:val="00295D05"/>
    <w:rsid w:val="00295DBD"/>
    <w:rsid w:val="00295FFE"/>
    <w:rsid w:val="002961AA"/>
    <w:rsid w:val="00296467"/>
    <w:rsid w:val="00296670"/>
    <w:rsid w:val="0029679C"/>
    <w:rsid w:val="00296D66"/>
    <w:rsid w:val="00296D9D"/>
    <w:rsid w:val="00296E7C"/>
    <w:rsid w:val="00297209"/>
    <w:rsid w:val="0029745B"/>
    <w:rsid w:val="00297B7C"/>
    <w:rsid w:val="00297D01"/>
    <w:rsid w:val="002A0073"/>
    <w:rsid w:val="002A05FC"/>
    <w:rsid w:val="002A0E1D"/>
    <w:rsid w:val="002A1283"/>
    <w:rsid w:val="002A14BC"/>
    <w:rsid w:val="002A14D4"/>
    <w:rsid w:val="002A1A5C"/>
    <w:rsid w:val="002A1CED"/>
    <w:rsid w:val="002A1E30"/>
    <w:rsid w:val="002A1E97"/>
    <w:rsid w:val="002A2101"/>
    <w:rsid w:val="002A22C8"/>
    <w:rsid w:val="002A28BC"/>
    <w:rsid w:val="002A2FEE"/>
    <w:rsid w:val="002A31AD"/>
    <w:rsid w:val="002A31C1"/>
    <w:rsid w:val="002A3610"/>
    <w:rsid w:val="002A385D"/>
    <w:rsid w:val="002A3AA2"/>
    <w:rsid w:val="002A3B34"/>
    <w:rsid w:val="002A3D27"/>
    <w:rsid w:val="002A3EFD"/>
    <w:rsid w:val="002A412C"/>
    <w:rsid w:val="002A41F2"/>
    <w:rsid w:val="002A48F5"/>
    <w:rsid w:val="002A4907"/>
    <w:rsid w:val="002A522C"/>
    <w:rsid w:val="002A55F4"/>
    <w:rsid w:val="002A5838"/>
    <w:rsid w:val="002A597D"/>
    <w:rsid w:val="002A59C4"/>
    <w:rsid w:val="002A5D3B"/>
    <w:rsid w:val="002A5D9D"/>
    <w:rsid w:val="002A5DCD"/>
    <w:rsid w:val="002A62A5"/>
    <w:rsid w:val="002A654D"/>
    <w:rsid w:val="002A6683"/>
    <w:rsid w:val="002A66B9"/>
    <w:rsid w:val="002A6EBD"/>
    <w:rsid w:val="002A728F"/>
    <w:rsid w:val="002A7459"/>
    <w:rsid w:val="002A7535"/>
    <w:rsid w:val="002A77BC"/>
    <w:rsid w:val="002A78B9"/>
    <w:rsid w:val="002A7E6E"/>
    <w:rsid w:val="002B0146"/>
    <w:rsid w:val="002B086C"/>
    <w:rsid w:val="002B0BF7"/>
    <w:rsid w:val="002B0EA7"/>
    <w:rsid w:val="002B1260"/>
    <w:rsid w:val="002B1307"/>
    <w:rsid w:val="002B13BF"/>
    <w:rsid w:val="002B15A9"/>
    <w:rsid w:val="002B1858"/>
    <w:rsid w:val="002B1A7A"/>
    <w:rsid w:val="002B1B30"/>
    <w:rsid w:val="002B2118"/>
    <w:rsid w:val="002B28C9"/>
    <w:rsid w:val="002B2E94"/>
    <w:rsid w:val="002B2F5E"/>
    <w:rsid w:val="002B43EC"/>
    <w:rsid w:val="002B4650"/>
    <w:rsid w:val="002B46DC"/>
    <w:rsid w:val="002B4701"/>
    <w:rsid w:val="002B49F4"/>
    <w:rsid w:val="002B49FC"/>
    <w:rsid w:val="002B4ACC"/>
    <w:rsid w:val="002B54B0"/>
    <w:rsid w:val="002B59D5"/>
    <w:rsid w:val="002B5A78"/>
    <w:rsid w:val="002B5B85"/>
    <w:rsid w:val="002B6612"/>
    <w:rsid w:val="002B67E6"/>
    <w:rsid w:val="002B6A9F"/>
    <w:rsid w:val="002B7192"/>
    <w:rsid w:val="002B72E4"/>
    <w:rsid w:val="002B75A2"/>
    <w:rsid w:val="002B777E"/>
    <w:rsid w:val="002B7B92"/>
    <w:rsid w:val="002B7DBA"/>
    <w:rsid w:val="002B7E21"/>
    <w:rsid w:val="002C0467"/>
    <w:rsid w:val="002C0757"/>
    <w:rsid w:val="002C08D1"/>
    <w:rsid w:val="002C0AE9"/>
    <w:rsid w:val="002C0CBF"/>
    <w:rsid w:val="002C10C5"/>
    <w:rsid w:val="002C1203"/>
    <w:rsid w:val="002C1636"/>
    <w:rsid w:val="002C17F7"/>
    <w:rsid w:val="002C1B4B"/>
    <w:rsid w:val="002C2F6A"/>
    <w:rsid w:val="002C2FAE"/>
    <w:rsid w:val="002C31CF"/>
    <w:rsid w:val="002C34C6"/>
    <w:rsid w:val="002C3832"/>
    <w:rsid w:val="002C3A61"/>
    <w:rsid w:val="002C3A64"/>
    <w:rsid w:val="002C3B43"/>
    <w:rsid w:val="002C40C6"/>
    <w:rsid w:val="002C4282"/>
    <w:rsid w:val="002C462B"/>
    <w:rsid w:val="002C4CD0"/>
    <w:rsid w:val="002C4DD2"/>
    <w:rsid w:val="002C5443"/>
    <w:rsid w:val="002C58F9"/>
    <w:rsid w:val="002C5CA3"/>
    <w:rsid w:val="002C5FF8"/>
    <w:rsid w:val="002C646F"/>
    <w:rsid w:val="002C64E0"/>
    <w:rsid w:val="002C6C68"/>
    <w:rsid w:val="002C6D9A"/>
    <w:rsid w:val="002C6DA3"/>
    <w:rsid w:val="002C7015"/>
    <w:rsid w:val="002C721A"/>
    <w:rsid w:val="002C726D"/>
    <w:rsid w:val="002C79A0"/>
    <w:rsid w:val="002C7B98"/>
    <w:rsid w:val="002D03AC"/>
    <w:rsid w:val="002D0B61"/>
    <w:rsid w:val="002D0D90"/>
    <w:rsid w:val="002D1312"/>
    <w:rsid w:val="002D1B0D"/>
    <w:rsid w:val="002D1C67"/>
    <w:rsid w:val="002D1CB0"/>
    <w:rsid w:val="002D23D1"/>
    <w:rsid w:val="002D26B5"/>
    <w:rsid w:val="002D2A77"/>
    <w:rsid w:val="002D2B7B"/>
    <w:rsid w:val="002D2E59"/>
    <w:rsid w:val="002D351A"/>
    <w:rsid w:val="002D369F"/>
    <w:rsid w:val="002D3956"/>
    <w:rsid w:val="002D3BB2"/>
    <w:rsid w:val="002D3C84"/>
    <w:rsid w:val="002D4022"/>
    <w:rsid w:val="002D43F7"/>
    <w:rsid w:val="002D49BE"/>
    <w:rsid w:val="002D49FE"/>
    <w:rsid w:val="002D4B4C"/>
    <w:rsid w:val="002D4F6C"/>
    <w:rsid w:val="002D4FB1"/>
    <w:rsid w:val="002D4FD1"/>
    <w:rsid w:val="002D50AF"/>
    <w:rsid w:val="002D5402"/>
    <w:rsid w:val="002D5425"/>
    <w:rsid w:val="002D5A0F"/>
    <w:rsid w:val="002D5AE4"/>
    <w:rsid w:val="002D5D84"/>
    <w:rsid w:val="002D5EBD"/>
    <w:rsid w:val="002D631B"/>
    <w:rsid w:val="002D639D"/>
    <w:rsid w:val="002D6466"/>
    <w:rsid w:val="002D6803"/>
    <w:rsid w:val="002D686B"/>
    <w:rsid w:val="002D6982"/>
    <w:rsid w:val="002D6B9C"/>
    <w:rsid w:val="002D6F00"/>
    <w:rsid w:val="002D7197"/>
    <w:rsid w:val="002D71DA"/>
    <w:rsid w:val="002D782C"/>
    <w:rsid w:val="002D7B20"/>
    <w:rsid w:val="002E01A8"/>
    <w:rsid w:val="002E0453"/>
    <w:rsid w:val="002E0555"/>
    <w:rsid w:val="002E06B3"/>
    <w:rsid w:val="002E12DA"/>
    <w:rsid w:val="002E1659"/>
    <w:rsid w:val="002E1709"/>
    <w:rsid w:val="002E1D78"/>
    <w:rsid w:val="002E1E21"/>
    <w:rsid w:val="002E2065"/>
    <w:rsid w:val="002E20A3"/>
    <w:rsid w:val="002E2316"/>
    <w:rsid w:val="002E2470"/>
    <w:rsid w:val="002E256A"/>
    <w:rsid w:val="002E2B64"/>
    <w:rsid w:val="002E2FDA"/>
    <w:rsid w:val="002E3191"/>
    <w:rsid w:val="002E33A2"/>
    <w:rsid w:val="002E3536"/>
    <w:rsid w:val="002E37B0"/>
    <w:rsid w:val="002E3C5A"/>
    <w:rsid w:val="002E3E53"/>
    <w:rsid w:val="002E3FD8"/>
    <w:rsid w:val="002E4295"/>
    <w:rsid w:val="002E4440"/>
    <w:rsid w:val="002E4C61"/>
    <w:rsid w:val="002E4D20"/>
    <w:rsid w:val="002E4ECB"/>
    <w:rsid w:val="002E5511"/>
    <w:rsid w:val="002E5CEF"/>
    <w:rsid w:val="002E5D15"/>
    <w:rsid w:val="002E5E1E"/>
    <w:rsid w:val="002E5FB2"/>
    <w:rsid w:val="002E6235"/>
    <w:rsid w:val="002E69DC"/>
    <w:rsid w:val="002E6A89"/>
    <w:rsid w:val="002E701E"/>
    <w:rsid w:val="002E7C25"/>
    <w:rsid w:val="002F07C2"/>
    <w:rsid w:val="002F140E"/>
    <w:rsid w:val="002F142B"/>
    <w:rsid w:val="002F181F"/>
    <w:rsid w:val="002F1899"/>
    <w:rsid w:val="002F1970"/>
    <w:rsid w:val="002F1D0F"/>
    <w:rsid w:val="002F2012"/>
    <w:rsid w:val="002F288B"/>
    <w:rsid w:val="002F2D59"/>
    <w:rsid w:val="002F350E"/>
    <w:rsid w:val="002F392D"/>
    <w:rsid w:val="002F395B"/>
    <w:rsid w:val="002F39BE"/>
    <w:rsid w:val="002F3FA1"/>
    <w:rsid w:val="002F4169"/>
    <w:rsid w:val="002F4431"/>
    <w:rsid w:val="002F4557"/>
    <w:rsid w:val="002F45CE"/>
    <w:rsid w:val="002F4F96"/>
    <w:rsid w:val="002F4FA1"/>
    <w:rsid w:val="002F5187"/>
    <w:rsid w:val="002F5249"/>
    <w:rsid w:val="002F5595"/>
    <w:rsid w:val="002F569C"/>
    <w:rsid w:val="002F5C8B"/>
    <w:rsid w:val="002F6119"/>
    <w:rsid w:val="002F61AC"/>
    <w:rsid w:val="002F66F7"/>
    <w:rsid w:val="002F6717"/>
    <w:rsid w:val="002F6A1F"/>
    <w:rsid w:val="002F6DE1"/>
    <w:rsid w:val="002F6F8B"/>
    <w:rsid w:val="002F72FA"/>
    <w:rsid w:val="002F73E1"/>
    <w:rsid w:val="002F75BA"/>
    <w:rsid w:val="003000B2"/>
    <w:rsid w:val="00300142"/>
    <w:rsid w:val="003004EA"/>
    <w:rsid w:val="003005EA"/>
    <w:rsid w:val="003010EC"/>
    <w:rsid w:val="0030172B"/>
    <w:rsid w:val="003022AD"/>
    <w:rsid w:val="003024C6"/>
    <w:rsid w:val="00302645"/>
    <w:rsid w:val="00302D1F"/>
    <w:rsid w:val="00302D53"/>
    <w:rsid w:val="00302EE0"/>
    <w:rsid w:val="003036C7"/>
    <w:rsid w:val="0030391D"/>
    <w:rsid w:val="00303BCE"/>
    <w:rsid w:val="00303C89"/>
    <w:rsid w:val="00303FB6"/>
    <w:rsid w:val="00304A64"/>
    <w:rsid w:val="00304D62"/>
    <w:rsid w:val="00304E16"/>
    <w:rsid w:val="00304EAD"/>
    <w:rsid w:val="003051FC"/>
    <w:rsid w:val="00305C7C"/>
    <w:rsid w:val="00305F45"/>
    <w:rsid w:val="00306012"/>
    <w:rsid w:val="00306336"/>
    <w:rsid w:val="0030644A"/>
    <w:rsid w:val="003065F2"/>
    <w:rsid w:val="003067C7"/>
    <w:rsid w:val="003068DC"/>
    <w:rsid w:val="00306D31"/>
    <w:rsid w:val="0030728C"/>
    <w:rsid w:val="00307EA0"/>
    <w:rsid w:val="00307F54"/>
    <w:rsid w:val="00307FA9"/>
    <w:rsid w:val="003100C2"/>
    <w:rsid w:val="00310581"/>
    <w:rsid w:val="003109F7"/>
    <w:rsid w:val="00310FE2"/>
    <w:rsid w:val="00311601"/>
    <w:rsid w:val="0031172C"/>
    <w:rsid w:val="0031172F"/>
    <w:rsid w:val="003119ED"/>
    <w:rsid w:val="00311DE6"/>
    <w:rsid w:val="003122E5"/>
    <w:rsid w:val="003123B4"/>
    <w:rsid w:val="00312754"/>
    <w:rsid w:val="003133B0"/>
    <w:rsid w:val="00313411"/>
    <w:rsid w:val="0031394B"/>
    <w:rsid w:val="003141AD"/>
    <w:rsid w:val="00315202"/>
    <w:rsid w:val="0031599F"/>
    <w:rsid w:val="003168B5"/>
    <w:rsid w:val="00316CFC"/>
    <w:rsid w:val="00317027"/>
    <w:rsid w:val="003173B5"/>
    <w:rsid w:val="0031759F"/>
    <w:rsid w:val="00317653"/>
    <w:rsid w:val="00317924"/>
    <w:rsid w:val="00317B27"/>
    <w:rsid w:val="00317B68"/>
    <w:rsid w:val="0032008E"/>
    <w:rsid w:val="00320153"/>
    <w:rsid w:val="0032033F"/>
    <w:rsid w:val="00320522"/>
    <w:rsid w:val="0032065A"/>
    <w:rsid w:val="00320A92"/>
    <w:rsid w:val="00320C1A"/>
    <w:rsid w:val="00320E11"/>
    <w:rsid w:val="00320F60"/>
    <w:rsid w:val="003213F0"/>
    <w:rsid w:val="00321679"/>
    <w:rsid w:val="0032167A"/>
    <w:rsid w:val="0032192B"/>
    <w:rsid w:val="003223EB"/>
    <w:rsid w:val="00322452"/>
    <w:rsid w:val="0032245B"/>
    <w:rsid w:val="0032276F"/>
    <w:rsid w:val="00322941"/>
    <w:rsid w:val="00322FC4"/>
    <w:rsid w:val="00323331"/>
    <w:rsid w:val="00323841"/>
    <w:rsid w:val="00323B38"/>
    <w:rsid w:val="0032401F"/>
    <w:rsid w:val="00324555"/>
    <w:rsid w:val="003248F6"/>
    <w:rsid w:val="00324AE0"/>
    <w:rsid w:val="00324B38"/>
    <w:rsid w:val="00324C53"/>
    <w:rsid w:val="00324EFF"/>
    <w:rsid w:val="00324F18"/>
    <w:rsid w:val="00325268"/>
    <w:rsid w:val="0032526B"/>
    <w:rsid w:val="00325341"/>
    <w:rsid w:val="0032543D"/>
    <w:rsid w:val="00325992"/>
    <w:rsid w:val="00326CF6"/>
    <w:rsid w:val="00326D9F"/>
    <w:rsid w:val="00326E3B"/>
    <w:rsid w:val="003270CF"/>
    <w:rsid w:val="003279E3"/>
    <w:rsid w:val="00327AA5"/>
    <w:rsid w:val="00327D21"/>
    <w:rsid w:val="00327D5C"/>
    <w:rsid w:val="003303FB"/>
    <w:rsid w:val="00330567"/>
    <w:rsid w:val="003306C5"/>
    <w:rsid w:val="003308F1"/>
    <w:rsid w:val="003308FA"/>
    <w:rsid w:val="00330ADB"/>
    <w:rsid w:val="00330C05"/>
    <w:rsid w:val="0033107D"/>
    <w:rsid w:val="0033146A"/>
    <w:rsid w:val="003314C5"/>
    <w:rsid w:val="00331573"/>
    <w:rsid w:val="00331D0D"/>
    <w:rsid w:val="00331DF1"/>
    <w:rsid w:val="003322C1"/>
    <w:rsid w:val="003323A3"/>
    <w:rsid w:val="003326B1"/>
    <w:rsid w:val="0033281A"/>
    <w:rsid w:val="00332DDC"/>
    <w:rsid w:val="0033306A"/>
    <w:rsid w:val="0033369E"/>
    <w:rsid w:val="00333713"/>
    <w:rsid w:val="00333837"/>
    <w:rsid w:val="003341A7"/>
    <w:rsid w:val="00334618"/>
    <w:rsid w:val="003346E0"/>
    <w:rsid w:val="003349F3"/>
    <w:rsid w:val="00334BF3"/>
    <w:rsid w:val="00335173"/>
    <w:rsid w:val="00335330"/>
    <w:rsid w:val="00335543"/>
    <w:rsid w:val="00335680"/>
    <w:rsid w:val="0033695C"/>
    <w:rsid w:val="00336A3A"/>
    <w:rsid w:val="00336E40"/>
    <w:rsid w:val="00337063"/>
    <w:rsid w:val="00337459"/>
    <w:rsid w:val="00337524"/>
    <w:rsid w:val="00337C5B"/>
    <w:rsid w:val="00337C6E"/>
    <w:rsid w:val="00337F99"/>
    <w:rsid w:val="003407C7"/>
    <w:rsid w:val="0034083A"/>
    <w:rsid w:val="003409F5"/>
    <w:rsid w:val="003416C9"/>
    <w:rsid w:val="0034185C"/>
    <w:rsid w:val="00341F8B"/>
    <w:rsid w:val="00342146"/>
    <w:rsid w:val="003425FB"/>
    <w:rsid w:val="00342D30"/>
    <w:rsid w:val="00342D97"/>
    <w:rsid w:val="00342FB3"/>
    <w:rsid w:val="003432C7"/>
    <w:rsid w:val="00343851"/>
    <w:rsid w:val="00345B0A"/>
    <w:rsid w:val="0034603C"/>
    <w:rsid w:val="003462CE"/>
    <w:rsid w:val="00346913"/>
    <w:rsid w:val="003469E9"/>
    <w:rsid w:val="003470A8"/>
    <w:rsid w:val="003476C8"/>
    <w:rsid w:val="0034799A"/>
    <w:rsid w:val="00347C25"/>
    <w:rsid w:val="00347C8C"/>
    <w:rsid w:val="00350128"/>
    <w:rsid w:val="00350222"/>
    <w:rsid w:val="003504C4"/>
    <w:rsid w:val="0035057D"/>
    <w:rsid w:val="00350EDA"/>
    <w:rsid w:val="00350FF5"/>
    <w:rsid w:val="0035166D"/>
    <w:rsid w:val="00351B5B"/>
    <w:rsid w:val="00352038"/>
    <w:rsid w:val="0035203C"/>
    <w:rsid w:val="0035257A"/>
    <w:rsid w:val="003529E7"/>
    <w:rsid w:val="00352A18"/>
    <w:rsid w:val="00352F3A"/>
    <w:rsid w:val="00353060"/>
    <w:rsid w:val="00353069"/>
    <w:rsid w:val="00353074"/>
    <w:rsid w:val="003533DE"/>
    <w:rsid w:val="00353D84"/>
    <w:rsid w:val="00353E5C"/>
    <w:rsid w:val="00354635"/>
    <w:rsid w:val="0035505C"/>
    <w:rsid w:val="00355300"/>
    <w:rsid w:val="003556A3"/>
    <w:rsid w:val="003557CB"/>
    <w:rsid w:val="00355824"/>
    <w:rsid w:val="00355903"/>
    <w:rsid w:val="00355AD1"/>
    <w:rsid w:val="003561A4"/>
    <w:rsid w:val="00356315"/>
    <w:rsid w:val="00356693"/>
    <w:rsid w:val="00356845"/>
    <w:rsid w:val="00356BD5"/>
    <w:rsid w:val="00356CC0"/>
    <w:rsid w:val="00357460"/>
    <w:rsid w:val="003574ED"/>
    <w:rsid w:val="00357645"/>
    <w:rsid w:val="00357B08"/>
    <w:rsid w:val="00357C46"/>
    <w:rsid w:val="00357EA1"/>
    <w:rsid w:val="00360016"/>
    <w:rsid w:val="003600DC"/>
    <w:rsid w:val="003604EF"/>
    <w:rsid w:val="00361069"/>
    <w:rsid w:val="0036143C"/>
    <w:rsid w:val="0036173D"/>
    <w:rsid w:val="00361CB3"/>
    <w:rsid w:val="00361EED"/>
    <w:rsid w:val="00362BE8"/>
    <w:rsid w:val="00362F7E"/>
    <w:rsid w:val="003630E2"/>
    <w:rsid w:val="0036323E"/>
    <w:rsid w:val="00363C51"/>
    <w:rsid w:val="003640D5"/>
    <w:rsid w:val="003642A7"/>
    <w:rsid w:val="0036435F"/>
    <w:rsid w:val="00364845"/>
    <w:rsid w:val="00364915"/>
    <w:rsid w:val="00364EF5"/>
    <w:rsid w:val="00365316"/>
    <w:rsid w:val="003653B8"/>
    <w:rsid w:val="0036550E"/>
    <w:rsid w:val="003656FD"/>
    <w:rsid w:val="00366126"/>
    <w:rsid w:val="00366699"/>
    <w:rsid w:val="0036736C"/>
    <w:rsid w:val="003678C3"/>
    <w:rsid w:val="00370073"/>
    <w:rsid w:val="0037030E"/>
    <w:rsid w:val="0037071D"/>
    <w:rsid w:val="003709A2"/>
    <w:rsid w:val="003709E6"/>
    <w:rsid w:val="00370C5D"/>
    <w:rsid w:val="00370D2B"/>
    <w:rsid w:val="00370D77"/>
    <w:rsid w:val="00370FC9"/>
    <w:rsid w:val="00371127"/>
    <w:rsid w:val="003719E5"/>
    <w:rsid w:val="00371CB7"/>
    <w:rsid w:val="00371DD5"/>
    <w:rsid w:val="00372429"/>
    <w:rsid w:val="003727C8"/>
    <w:rsid w:val="00372812"/>
    <w:rsid w:val="00372914"/>
    <w:rsid w:val="00372947"/>
    <w:rsid w:val="00372A78"/>
    <w:rsid w:val="0037309D"/>
    <w:rsid w:val="00373B43"/>
    <w:rsid w:val="00373F78"/>
    <w:rsid w:val="003741C6"/>
    <w:rsid w:val="00374253"/>
    <w:rsid w:val="003743DA"/>
    <w:rsid w:val="00374574"/>
    <w:rsid w:val="00374C0A"/>
    <w:rsid w:val="00374FC9"/>
    <w:rsid w:val="00375136"/>
    <w:rsid w:val="0037564B"/>
    <w:rsid w:val="00375774"/>
    <w:rsid w:val="00375816"/>
    <w:rsid w:val="00375894"/>
    <w:rsid w:val="003763C0"/>
    <w:rsid w:val="003769C5"/>
    <w:rsid w:val="00376CD1"/>
    <w:rsid w:val="00376EF6"/>
    <w:rsid w:val="0037705D"/>
    <w:rsid w:val="003774E8"/>
    <w:rsid w:val="00377E82"/>
    <w:rsid w:val="00380281"/>
    <w:rsid w:val="00380D67"/>
    <w:rsid w:val="00380FA1"/>
    <w:rsid w:val="00381AFD"/>
    <w:rsid w:val="00381C2D"/>
    <w:rsid w:val="00381E71"/>
    <w:rsid w:val="00382377"/>
    <w:rsid w:val="0038249C"/>
    <w:rsid w:val="00382921"/>
    <w:rsid w:val="00383172"/>
    <w:rsid w:val="0038387A"/>
    <w:rsid w:val="003838FD"/>
    <w:rsid w:val="00383A96"/>
    <w:rsid w:val="0038407A"/>
    <w:rsid w:val="00384118"/>
    <w:rsid w:val="00384174"/>
    <w:rsid w:val="0038422E"/>
    <w:rsid w:val="003850BD"/>
    <w:rsid w:val="0038573D"/>
    <w:rsid w:val="00385D2C"/>
    <w:rsid w:val="003861E6"/>
    <w:rsid w:val="00386264"/>
    <w:rsid w:val="0038639A"/>
    <w:rsid w:val="00386D60"/>
    <w:rsid w:val="0038713D"/>
    <w:rsid w:val="003875C8"/>
    <w:rsid w:val="00387647"/>
    <w:rsid w:val="00387854"/>
    <w:rsid w:val="00387915"/>
    <w:rsid w:val="00387CF4"/>
    <w:rsid w:val="00387FDC"/>
    <w:rsid w:val="00390828"/>
    <w:rsid w:val="00390C6C"/>
    <w:rsid w:val="00390D0C"/>
    <w:rsid w:val="00390E05"/>
    <w:rsid w:val="003918A4"/>
    <w:rsid w:val="00391C26"/>
    <w:rsid w:val="00391F55"/>
    <w:rsid w:val="003920C5"/>
    <w:rsid w:val="00392CC8"/>
    <w:rsid w:val="003936C0"/>
    <w:rsid w:val="00393892"/>
    <w:rsid w:val="00393937"/>
    <w:rsid w:val="00393A56"/>
    <w:rsid w:val="00393D6C"/>
    <w:rsid w:val="00393F91"/>
    <w:rsid w:val="00394024"/>
    <w:rsid w:val="00394039"/>
    <w:rsid w:val="0039446B"/>
    <w:rsid w:val="00394611"/>
    <w:rsid w:val="00395417"/>
    <w:rsid w:val="003958C0"/>
    <w:rsid w:val="003959DB"/>
    <w:rsid w:val="00395B72"/>
    <w:rsid w:val="0039610E"/>
    <w:rsid w:val="003961A8"/>
    <w:rsid w:val="003961DA"/>
    <w:rsid w:val="0039622E"/>
    <w:rsid w:val="0039675B"/>
    <w:rsid w:val="00396A7C"/>
    <w:rsid w:val="00396C73"/>
    <w:rsid w:val="0039702A"/>
    <w:rsid w:val="0039716B"/>
    <w:rsid w:val="00397279"/>
    <w:rsid w:val="003A0129"/>
    <w:rsid w:val="003A03A0"/>
    <w:rsid w:val="003A0677"/>
    <w:rsid w:val="003A08AF"/>
    <w:rsid w:val="003A0BE5"/>
    <w:rsid w:val="003A0DEF"/>
    <w:rsid w:val="003A0EC5"/>
    <w:rsid w:val="003A0F92"/>
    <w:rsid w:val="003A1DBD"/>
    <w:rsid w:val="003A260E"/>
    <w:rsid w:val="003A262E"/>
    <w:rsid w:val="003A26BD"/>
    <w:rsid w:val="003A2C97"/>
    <w:rsid w:val="003A2DF2"/>
    <w:rsid w:val="003A3017"/>
    <w:rsid w:val="003A39D5"/>
    <w:rsid w:val="003A3BEF"/>
    <w:rsid w:val="003A3DB7"/>
    <w:rsid w:val="003A42D6"/>
    <w:rsid w:val="003A4B5D"/>
    <w:rsid w:val="003A4F21"/>
    <w:rsid w:val="003A5A6B"/>
    <w:rsid w:val="003A5E36"/>
    <w:rsid w:val="003A5E9D"/>
    <w:rsid w:val="003A625D"/>
    <w:rsid w:val="003A6748"/>
    <w:rsid w:val="003A689A"/>
    <w:rsid w:val="003A69AC"/>
    <w:rsid w:val="003A6C8F"/>
    <w:rsid w:val="003A6DDD"/>
    <w:rsid w:val="003B063B"/>
    <w:rsid w:val="003B0916"/>
    <w:rsid w:val="003B09C4"/>
    <w:rsid w:val="003B23EA"/>
    <w:rsid w:val="003B2513"/>
    <w:rsid w:val="003B2553"/>
    <w:rsid w:val="003B2718"/>
    <w:rsid w:val="003B27C4"/>
    <w:rsid w:val="003B2824"/>
    <w:rsid w:val="003B2864"/>
    <w:rsid w:val="003B2BE5"/>
    <w:rsid w:val="003B2EEF"/>
    <w:rsid w:val="003B3263"/>
    <w:rsid w:val="003B3358"/>
    <w:rsid w:val="003B362B"/>
    <w:rsid w:val="003B398F"/>
    <w:rsid w:val="003B3FA3"/>
    <w:rsid w:val="003B41F3"/>
    <w:rsid w:val="003B428F"/>
    <w:rsid w:val="003B49E9"/>
    <w:rsid w:val="003B5232"/>
    <w:rsid w:val="003B550A"/>
    <w:rsid w:val="003B5585"/>
    <w:rsid w:val="003B5656"/>
    <w:rsid w:val="003B57CA"/>
    <w:rsid w:val="003B5804"/>
    <w:rsid w:val="003B5C29"/>
    <w:rsid w:val="003B5C47"/>
    <w:rsid w:val="003B5F83"/>
    <w:rsid w:val="003B6177"/>
    <w:rsid w:val="003B64C5"/>
    <w:rsid w:val="003B6B0C"/>
    <w:rsid w:val="003B70E3"/>
    <w:rsid w:val="003B76A1"/>
    <w:rsid w:val="003B7A0D"/>
    <w:rsid w:val="003B7C1A"/>
    <w:rsid w:val="003C05CF"/>
    <w:rsid w:val="003C0946"/>
    <w:rsid w:val="003C0A64"/>
    <w:rsid w:val="003C0CAC"/>
    <w:rsid w:val="003C1608"/>
    <w:rsid w:val="003C1D44"/>
    <w:rsid w:val="003C1EE2"/>
    <w:rsid w:val="003C203E"/>
    <w:rsid w:val="003C2211"/>
    <w:rsid w:val="003C228C"/>
    <w:rsid w:val="003C25C4"/>
    <w:rsid w:val="003C25D0"/>
    <w:rsid w:val="003C2CFA"/>
    <w:rsid w:val="003C2DC3"/>
    <w:rsid w:val="003C2E5B"/>
    <w:rsid w:val="003C30BE"/>
    <w:rsid w:val="003C31C1"/>
    <w:rsid w:val="003C3204"/>
    <w:rsid w:val="003C3792"/>
    <w:rsid w:val="003C3B8B"/>
    <w:rsid w:val="003C42A6"/>
    <w:rsid w:val="003C43AA"/>
    <w:rsid w:val="003C4458"/>
    <w:rsid w:val="003C453C"/>
    <w:rsid w:val="003C45A0"/>
    <w:rsid w:val="003C4735"/>
    <w:rsid w:val="003C4737"/>
    <w:rsid w:val="003C4AAF"/>
    <w:rsid w:val="003C4AB9"/>
    <w:rsid w:val="003C4C5D"/>
    <w:rsid w:val="003C5012"/>
    <w:rsid w:val="003C51CD"/>
    <w:rsid w:val="003C6614"/>
    <w:rsid w:val="003C71E4"/>
    <w:rsid w:val="003C7307"/>
    <w:rsid w:val="003C74B9"/>
    <w:rsid w:val="003C7640"/>
    <w:rsid w:val="003C778F"/>
    <w:rsid w:val="003C7C02"/>
    <w:rsid w:val="003D028F"/>
    <w:rsid w:val="003D0317"/>
    <w:rsid w:val="003D08C3"/>
    <w:rsid w:val="003D0BE2"/>
    <w:rsid w:val="003D0DB0"/>
    <w:rsid w:val="003D0DC3"/>
    <w:rsid w:val="003D10F2"/>
    <w:rsid w:val="003D1287"/>
    <w:rsid w:val="003D190E"/>
    <w:rsid w:val="003D1CE6"/>
    <w:rsid w:val="003D2078"/>
    <w:rsid w:val="003D22AD"/>
    <w:rsid w:val="003D2452"/>
    <w:rsid w:val="003D2AC3"/>
    <w:rsid w:val="003D310F"/>
    <w:rsid w:val="003D35B9"/>
    <w:rsid w:val="003D3E46"/>
    <w:rsid w:val="003D4460"/>
    <w:rsid w:val="003D5152"/>
    <w:rsid w:val="003D5950"/>
    <w:rsid w:val="003D5C19"/>
    <w:rsid w:val="003D5D5F"/>
    <w:rsid w:val="003D5DBF"/>
    <w:rsid w:val="003D5E09"/>
    <w:rsid w:val="003D5E4E"/>
    <w:rsid w:val="003D604B"/>
    <w:rsid w:val="003D6C3A"/>
    <w:rsid w:val="003D6FB9"/>
    <w:rsid w:val="003D7010"/>
    <w:rsid w:val="003D7289"/>
    <w:rsid w:val="003D7D47"/>
    <w:rsid w:val="003E019F"/>
    <w:rsid w:val="003E0548"/>
    <w:rsid w:val="003E0611"/>
    <w:rsid w:val="003E0622"/>
    <w:rsid w:val="003E067E"/>
    <w:rsid w:val="003E06C4"/>
    <w:rsid w:val="003E0709"/>
    <w:rsid w:val="003E0839"/>
    <w:rsid w:val="003E0BEE"/>
    <w:rsid w:val="003E10A2"/>
    <w:rsid w:val="003E110F"/>
    <w:rsid w:val="003E1204"/>
    <w:rsid w:val="003E1665"/>
    <w:rsid w:val="003E176F"/>
    <w:rsid w:val="003E234B"/>
    <w:rsid w:val="003E247C"/>
    <w:rsid w:val="003E27DE"/>
    <w:rsid w:val="003E2E46"/>
    <w:rsid w:val="003E325A"/>
    <w:rsid w:val="003E34B3"/>
    <w:rsid w:val="003E356B"/>
    <w:rsid w:val="003E3612"/>
    <w:rsid w:val="003E361F"/>
    <w:rsid w:val="003E3788"/>
    <w:rsid w:val="003E3A25"/>
    <w:rsid w:val="003E40A4"/>
    <w:rsid w:val="003E4827"/>
    <w:rsid w:val="003E48E9"/>
    <w:rsid w:val="003E4FD1"/>
    <w:rsid w:val="003E52CC"/>
    <w:rsid w:val="003E5523"/>
    <w:rsid w:val="003E5611"/>
    <w:rsid w:val="003E5A25"/>
    <w:rsid w:val="003E5B86"/>
    <w:rsid w:val="003E60D0"/>
    <w:rsid w:val="003E657C"/>
    <w:rsid w:val="003E6670"/>
    <w:rsid w:val="003E6B2A"/>
    <w:rsid w:val="003E6B5E"/>
    <w:rsid w:val="003E7072"/>
    <w:rsid w:val="003E759E"/>
    <w:rsid w:val="003E762C"/>
    <w:rsid w:val="003E7699"/>
    <w:rsid w:val="003E77CB"/>
    <w:rsid w:val="003F0054"/>
    <w:rsid w:val="003F036B"/>
    <w:rsid w:val="003F047E"/>
    <w:rsid w:val="003F06BC"/>
    <w:rsid w:val="003F0EF3"/>
    <w:rsid w:val="003F123A"/>
    <w:rsid w:val="003F1657"/>
    <w:rsid w:val="003F194C"/>
    <w:rsid w:val="003F1B5F"/>
    <w:rsid w:val="003F21D6"/>
    <w:rsid w:val="003F252B"/>
    <w:rsid w:val="003F2561"/>
    <w:rsid w:val="003F2F41"/>
    <w:rsid w:val="003F32B4"/>
    <w:rsid w:val="003F3405"/>
    <w:rsid w:val="003F3D7B"/>
    <w:rsid w:val="003F3F1B"/>
    <w:rsid w:val="003F4278"/>
    <w:rsid w:val="003F479F"/>
    <w:rsid w:val="003F48E6"/>
    <w:rsid w:val="003F4C4F"/>
    <w:rsid w:val="003F4D79"/>
    <w:rsid w:val="003F4F10"/>
    <w:rsid w:val="003F530B"/>
    <w:rsid w:val="003F53CA"/>
    <w:rsid w:val="003F560E"/>
    <w:rsid w:val="003F56E8"/>
    <w:rsid w:val="003F5751"/>
    <w:rsid w:val="003F58CD"/>
    <w:rsid w:val="003F59B1"/>
    <w:rsid w:val="003F5F71"/>
    <w:rsid w:val="003F6004"/>
    <w:rsid w:val="003F6079"/>
    <w:rsid w:val="003F699F"/>
    <w:rsid w:val="003F6AF4"/>
    <w:rsid w:val="003F700C"/>
    <w:rsid w:val="003F767D"/>
    <w:rsid w:val="003F769D"/>
    <w:rsid w:val="003F79DE"/>
    <w:rsid w:val="0040005C"/>
    <w:rsid w:val="0040011E"/>
    <w:rsid w:val="00400784"/>
    <w:rsid w:val="00400905"/>
    <w:rsid w:val="00400D21"/>
    <w:rsid w:val="00400D68"/>
    <w:rsid w:val="00400DBC"/>
    <w:rsid w:val="00401448"/>
    <w:rsid w:val="00401595"/>
    <w:rsid w:val="00401EE0"/>
    <w:rsid w:val="0040218F"/>
    <w:rsid w:val="0040236E"/>
    <w:rsid w:val="00402699"/>
    <w:rsid w:val="00402C68"/>
    <w:rsid w:val="00402F9F"/>
    <w:rsid w:val="0040317E"/>
    <w:rsid w:val="004034D5"/>
    <w:rsid w:val="0040367A"/>
    <w:rsid w:val="004037B6"/>
    <w:rsid w:val="004043B1"/>
    <w:rsid w:val="0040459B"/>
    <w:rsid w:val="00404885"/>
    <w:rsid w:val="00404921"/>
    <w:rsid w:val="00404AA1"/>
    <w:rsid w:val="00405291"/>
    <w:rsid w:val="00405388"/>
    <w:rsid w:val="00405437"/>
    <w:rsid w:val="004060E7"/>
    <w:rsid w:val="00406220"/>
    <w:rsid w:val="0040674C"/>
    <w:rsid w:val="00406D82"/>
    <w:rsid w:val="00406F94"/>
    <w:rsid w:val="00407036"/>
    <w:rsid w:val="004070B4"/>
    <w:rsid w:val="004072B6"/>
    <w:rsid w:val="004073B0"/>
    <w:rsid w:val="0040744F"/>
    <w:rsid w:val="0040793C"/>
    <w:rsid w:val="00407BA8"/>
    <w:rsid w:val="004102E0"/>
    <w:rsid w:val="00410464"/>
    <w:rsid w:val="00410560"/>
    <w:rsid w:val="004105C4"/>
    <w:rsid w:val="00410AC7"/>
    <w:rsid w:val="00410B18"/>
    <w:rsid w:val="00410D3A"/>
    <w:rsid w:val="00411223"/>
    <w:rsid w:val="00412078"/>
    <w:rsid w:val="004125A4"/>
    <w:rsid w:val="004126DC"/>
    <w:rsid w:val="00412770"/>
    <w:rsid w:val="00412C4D"/>
    <w:rsid w:val="00412CDF"/>
    <w:rsid w:val="00412E7E"/>
    <w:rsid w:val="0041302A"/>
    <w:rsid w:val="004131D1"/>
    <w:rsid w:val="00413577"/>
    <w:rsid w:val="0041366F"/>
    <w:rsid w:val="00413F11"/>
    <w:rsid w:val="004140DA"/>
    <w:rsid w:val="0041411E"/>
    <w:rsid w:val="00414189"/>
    <w:rsid w:val="004142C4"/>
    <w:rsid w:val="004142EF"/>
    <w:rsid w:val="00414637"/>
    <w:rsid w:val="0041474F"/>
    <w:rsid w:val="00414A9A"/>
    <w:rsid w:val="00414B5A"/>
    <w:rsid w:val="00414EDC"/>
    <w:rsid w:val="004155B8"/>
    <w:rsid w:val="00415A5E"/>
    <w:rsid w:val="00415F4C"/>
    <w:rsid w:val="00416123"/>
    <w:rsid w:val="00416378"/>
    <w:rsid w:val="004164B2"/>
    <w:rsid w:val="00416B3F"/>
    <w:rsid w:val="00416F7F"/>
    <w:rsid w:val="004171F7"/>
    <w:rsid w:val="0041782F"/>
    <w:rsid w:val="00417A1F"/>
    <w:rsid w:val="004204ED"/>
    <w:rsid w:val="00420B2E"/>
    <w:rsid w:val="00420BFB"/>
    <w:rsid w:val="00420E52"/>
    <w:rsid w:val="00421259"/>
    <w:rsid w:val="00421336"/>
    <w:rsid w:val="004213DB"/>
    <w:rsid w:val="0042141B"/>
    <w:rsid w:val="004217B4"/>
    <w:rsid w:val="004219C4"/>
    <w:rsid w:val="0042247F"/>
    <w:rsid w:val="00422628"/>
    <w:rsid w:val="004229A0"/>
    <w:rsid w:val="00422A5B"/>
    <w:rsid w:val="00422BEC"/>
    <w:rsid w:val="004233BA"/>
    <w:rsid w:val="0042352B"/>
    <w:rsid w:val="00423749"/>
    <w:rsid w:val="00423E80"/>
    <w:rsid w:val="004241DD"/>
    <w:rsid w:val="00424345"/>
    <w:rsid w:val="004244E0"/>
    <w:rsid w:val="004247D5"/>
    <w:rsid w:val="004247D6"/>
    <w:rsid w:val="00424AB8"/>
    <w:rsid w:val="00424E42"/>
    <w:rsid w:val="00424E55"/>
    <w:rsid w:val="00425349"/>
    <w:rsid w:val="00425E0C"/>
    <w:rsid w:val="0042648E"/>
    <w:rsid w:val="00426514"/>
    <w:rsid w:val="00426525"/>
    <w:rsid w:val="00426A5E"/>
    <w:rsid w:val="00426CA6"/>
    <w:rsid w:val="00427113"/>
    <w:rsid w:val="00427643"/>
    <w:rsid w:val="0042764D"/>
    <w:rsid w:val="00427840"/>
    <w:rsid w:val="00427950"/>
    <w:rsid w:val="00427955"/>
    <w:rsid w:val="00427ABF"/>
    <w:rsid w:val="00430075"/>
    <w:rsid w:val="004302B0"/>
    <w:rsid w:val="0043113A"/>
    <w:rsid w:val="004311B6"/>
    <w:rsid w:val="0043145C"/>
    <w:rsid w:val="00431517"/>
    <w:rsid w:val="00431643"/>
    <w:rsid w:val="00431958"/>
    <w:rsid w:val="00431D06"/>
    <w:rsid w:val="0043213E"/>
    <w:rsid w:val="004324F3"/>
    <w:rsid w:val="0043267A"/>
    <w:rsid w:val="00432B91"/>
    <w:rsid w:val="0043349F"/>
    <w:rsid w:val="0043371A"/>
    <w:rsid w:val="00433FD9"/>
    <w:rsid w:val="00434358"/>
    <w:rsid w:val="00434586"/>
    <w:rsid w:val="00434A65"/>
    <w:rsid w:val="00434E92"/>
    <w:rsid w:val="004350DB"/>
    <w:rsid w:val="0043527D"/>
    <w:rsid w:val="004357FF"/>
    <w:rsid w:val="00435896"/>
    <w:rsid w:val="00435B2C"/>
    <w:rsid w:val="00436100"/>
    <w:rsid w:val="004366CB"/>
    <w:rsid w:val="00436D38"/>
    <w:rsid w:val="00436F3A"/>
    <w:rsid w:val="0044094E"/>
    <w:rsid w:val="00440B79"/>
    <w:rsid w:val="00440E5C"/>
    <w:rsid w:val="00440FE2"/>
    <w:rsid w:val="00440FE6"/>
    <w:rsid w:val="004410B6"/>
    <w:rsid w:val="004412A4"/>
    <w:rsid w:val="004428CB"/>
    <w:rsid w:val="00442992"/>
    <w:rsid w:val="00442A54"/>
    <w:rsid w:val="004431B7"/>
    <w:rsid w:val="0044373E"/>
    <w:rsid w:val="0044398A"/>
    <w:rsid w:val="0044412E"/>
    <w:rsid w:val="0044421E"/>
    <w:rsid w:val="00444317"/>
    <w:rsid w:val="00444567"/>
    <w:rsid w:val="00444934"/>
    <w:rsid w:val="00444CCE"/>
    <w:rsid w:val="00444DCA"/>
    <w:rsid w:val="00444EFF"/>
    <w:rsid w:val="00444FCB"/>
    <w:rsid w:val="004454A0"/>
    <w:rsid w:val="00445A79"/>
    <w:rsid w:val="00445F24"/>
    <w:rsid w:val="00445FD2"/>
    <w:rsid w:val="00446243"/>
    <w:rsid w:val="004464F1"/>
    <w:rsid w:val="00446A29"/>
    <w:rsid w:val="00446D27"/>
    <w:rsid w:val="004476BC"/>
    <w:rsid w:val="004477D8"/>
    <w:rsid w:val="00447AC8"/>
    <w:rsid w:val="00447BD1"/>
    <w:rsid w:val="00450135"/>
    <w:rsid w:val="00450671"/>
    <w:rsid w:val="004508CA"/>
    <w:rsid w:val="00450C53"/>
    <w:rsid w:val="0045148A"/>
    <w:rsid w:val="00451B65"/>
    <w:rsid w:val="00451BE3"/>
    <w:rsid w:val="00451D20"/>
    <w:rsid w:val="00452018"/>
    <w:rsid w:val="0045207E"/>
    <w:rsid w:val="004521E7"/>
    <w:rsid w:val="0045238A"/>
    <w:rsid w:val="00452782"/>
    <w:rsid w:val="00452BF9"/>
    <w:rsid w:val="00453252"/>
    <w:rsid w:val="004534DB"/>
    <w:rsid w:val="004537B1"/>
    <w:rsid w:val="00453AA3"/>
    <w:rsid w:val="00453F14"/>
    <w:rsid w:val="00453F23"/>
    <w:rsid w:val="00453F37"/>
    <w:rsid w:val="004556AD"/>
    <w:rsid w:val="00455A14"/>
    <w:rsid w:val="00455BDB"/>
    <w:rsid w:val="00455CA6"/>
    <w:rsid w:val="00455D00"/>
    <w:rsid w:val="00456193"/>
    <w:rsid w:val="00456645"/>
    <w:rsid w:val="0045669C"/>
    <w:rsid w:val="0045681A"/>
    <w:rsid w:val="00456B26"/>
    <w:rsid w:val="00456FB8"/>
    <w:rsid w:val="004571D7"/>
    <w:rsid w:val="004577C1"/>
    <w:rsid w:val="004579B7"/>
    <w:rsid w:val="00457AEF"/>
    <w:rsid w:val="004601AD"/>
    <w:rsid w:val="004603DF"/>
    <w:rsid w:val="0046042F"/>
    <w:rsid w:val="004605A8"/>
    <w:rsid w:val="00460B0B"/>
    <w:rsid w:val="00461123"/>
    <w:rsid w:val="004617CB"/>
    <w:rsid w:val="00461B51"/>
    <w:rsid w:val="00461B53"/>
    <w:rsid w:val="00461D58"/>
    <w:rsid w:val="004622AC"/>
    <w:rsid w:val="004623EA"/>
    <w:rsid w:val="004625E9"/>
    <w:rsid w:val="004626D9"/>
    <w:rsid w:val="00462C57"/>
    <w:rsid w:val="00462CF0"/>
    <w:rsid w:val="0046332B"/>
    <w:rsid w:val="0046338A"/>
    <w:rsid w:val="004639F8"/>
    <w:rsid w:val="00463EF1"/>
    <w:rsid w:val="00464257"/>
    <w:rsid w:val="00464C05"/>
    <w:rsid w:val="00464E98"/>
    <w:rsid w:val="0046540F"/>
    <w:rsid w:val="004654C3"/>
    <w:rsid w:val="004654D3"/>
    <w:rsid w:val="0046550E"/>
    <w:rsid w:val="00465AD9"/>
    <w:rsid w:val="00465C68"/>
    <w:rsid w:val="00465CEE"/>
    <w:rsid w:val="0046606E"/>
    <w:rsid w:val="004663E1"/>
    <w:rsid w:val="004663EA"/>
    <w:rsid w:val="00467588"/>
    <w:rsid w:val="0046767E"/>
    <w:rsid w:val="0046782B"/>
    <w:rsid w:val="00467886"/>
    <w:rsid w:val="004701A3"/>
    <w:rsid w:val="0047042D"/>
    <w:rsid w:val="00470713"/>
    <w:rsid w:val="0047102F"/>
    <w:rsid w:val="0047114D"/>
    <w:rsid w:val="00471310"/>
    <w:rsid w:val="0047154F"/>
    <w:rsid w:val="00471774"/>
    <w:rsid w:val="00471860"/>
    <w:rsid w:val="00471B09"/>
    <w:rsid w:val="00472245"/>
    <w:rsid w:val="004724AD"/>
    <w:rsid w:val="00472A8E"/>
    <w:rsid w:val="00473087"/>
    <w:rsid w:val="0047345C"/>
    <w:rsid w:val="00473475"/>
    <w:rsid w:val="004737C5"/>
    <w:rsid w:val="004738B5"/>
    <w:rsid w:val="00473AEA"/>
    <w:rsid w:val="00473B6D"/>
    <w:rsid w:val="00473FD4"/>
    <w:rsid w:val="0047412B"/>
    <w:rsid w:val="004741FA"/>
    <w:rsid w:val="004742AE"/>
    <w:rsid w:val="004745D9"/>
    <w:rsid w:val="004748E8"/>
    <w:rsid w:val="00474991"/>
    <w:rsid w:val="00474BDD"/>
    <w:rsid w:val="00474FD2"/>
    <w:rsid w:val="00474FD8"/>
    <w:rsid w:val="004751B6"/>
    <w:rsid w:val="0047551A"/>
    <w:rsid w:val="00475535"/>
    <w:rsid w:val="004755DC"/>
    <w:rsid w:val="00475869"/>
    <w:rsid w:val="00476027"/>
    <w:rsid w:val="00476117"/>
    <w:rsid w:val="004761AA"/>
    <w:rsid w:val="00476696"/>
    <w:rsid w:val="00476BFC"/>
    <w:rsid w:val="00477967"/>
    <w:rsid w:val="00477F8C"/>
    <w:rsid w:val="004803DD"/>
    <w:rsid w:val="004805F4"/>
    <w:rsid w:val="00480A90"/>
    <w:rsid w:val="00480B0C"/>
    <w:rsid w:val="00480B36"/>
    <w:rsid w:val="004813DB"/>
    <w:rsid w:val="004814F9"/>
    <w:rsid w:val="00481B55"/>
    <w:rsid w:val="00481C4A"/>
    <w:rsid w:val="00482765"/>
    <w:rsid w:val="00482D6D"/>
    <w:rsid w:val="00482F6F"/>
    <w:rsid w:val="004830AB"/>
    <w:rsid w:val="0048359A"/>
    <w:rsid w:val="00483681"/>
    <w:rsid w:val="00484503"/>
    <w:rsid w:val="0048474B"/>
    <w:rsid w:val="00484929"/>
    <w:rsid w:val="00484B93"/>
    <w:rsid w:val="00484BBE"/>
    <w:rsid w:val="004851C2"/>
    <w:rsid w:val="00485433"/>
    <w:rsid w:val="0048561C"/>
    <w:rsid w:val="00485A22"/>
    <w:rsid w:val="00485D26"/>
    <w:rsid w:val="00485D94"/>
    <w:rsid w:val="004862D8"/>
    <w:rsid w:val="004862F6"/>
    <w:rsid w:val="004865D4"/>
    <w:rsid w:val="004865F0"/>
    <w:rsid w:val="0048698B"/>
    <w:rsid w:val="00486E07"/>
    <w:rsid w:val="00486E99"/>
    <w:rsid w:val="00487332"/>
    <w:rsid w:val="004873B2"/>
    <w:rsid w:val="00487444"/>
    <w:rsid w:val="00487CAD"/>
    <w:rsid w:val="00487E7C"/>
    <w:rsid w:val="0049037D"/>
    <w:rsid w:val="004905CC"/>
    <w:rsid w:val="004909F0"/>
    <w:rsid w:val="00490E03"/>
    <w:rsid w:val="00490F0D"/>
    <w:rsid w:val="0049100A"/>
    <w:rsid w:val="00491039"/>
    <w:rsid w:val="004911ED"/>
    <w:rsid w:val="0049197A"/>
    <w:rsid w:val="00491CFB"/>
    <w:rsid w:val="00491F2A"/>
    <w:rsid w:val="004923F5"/>
    <w:rsid w:val="00492D31"/>
    <w:rsid w:val="00492D61"/>
    <w:rsid w:val="0049322B"/>
    <w:rsid w:val="004932AA"/>
    <w:rsid w:val="00493467"/>
    <w:rsid w:val="00493B1C"/>
    <w:rsid w:val="00493C9A"/>
    <w:rsid w:val="00494131"/>
    <w:rsid w:val="00494280"/>
    <w:rsid w:val="0049437D"/>
    <w:rsid w:val="00494503"/>
    <w:rsid w:val="00494719"/>
    <w:rsid w:val="004947FB"/>
    <w:rsid w:val="00494D7E"/>
    <w:rsid w:val="00494E94"/>
    <w:rsid w:val="00494FDB"/>
    <w:rsid w:val="00495650"/>
    <w:rsid w:val="0049601A"/>
    <w:rsid w:val="004961AC"/>
    <w:rsid w:val="00496490"/>
    <w:rsid w:val="004968AC"/>
    <w:rsid w:val="00496E19"/>
    <w:rsid w:val="00496FB9"/>
    <w:rsid w:val="00497031"/>
    <w:rsid w:val="00497216"/>
    <w:rsid w:val="004974F3"/>
    <w:rsid w:val="00497AA8"/>
    <w:rsid w:val="00497AF3"/>
    <w:rsid w:val="00497DD4"/>
    <w:rsid w:val="004A0372"/>
    <w:rsid w:val="004A05AA"/>
    <w:rsid w:val="004A13F1"/>
    <w:rsid w:val="004A13FD"/>
    <w:rsid w:val="004A154B"/>
    <w:rsid w:val="004A1808"/>
    <w:rsid w:val="004A20E0"/>
    <w:rsid w:val="004A22C2"/>
    <w:rsid w:val="004A2C1A"/>
    <w:rsid w:val="004A32F5"/>
    <w:rsid w:val="004A3A7F"/>
    <w:rsid w:val="004A3D96"/>
    <w:rsid w:val="004A3DFC"/>
    <w:rsid w:val="004A3EFB"/>
    <w:rsid w:val="004A43C0"/>
    <w:rsid w:val="004A44E0"/>
    <w:rsid w:val="004A44E4"/>
    <w:rsid w:val="004A467A"/>
    <w:rsid w:val="004A4C4C"/>
    <w:rsid w:val="004A4FD3"/>
    <w:rsid w:val="004A502C"/>
    <w:rsid w:val="004A519A"/>
    <w:rsid w:val="004A5278"/>
    <w:rsid w:val="004A586F"/>
    <w:rsid w:val="004A61C9"/>
    <w:rsid w:val="004A66DC"/>
    <w:rsid w:val="004A6746"/>
    <w:rsid w:val="004A67E7"/>
    <w:rsid w:val="004A6C7F"/>
    <w:rsid w:val="004A6D27"/>
    <w:rsid w:val="004A6E05"/>
    <w:rsid w:val="004A7168"/>
    <w:rsid w:val="004A7508"/>
    <w:rsid w:val="004A7760"/>
    <w:rsid w:val="004A786A"/>
    <w:rsid w:val="004A7AA2"/>
    <w:rsid w:val="004A7C19"/>
    <w:rsid w:val="004B051D"/>
    <w:rsid w:val="004B0653"/>
    <w:rsid w:val="004B0CCA"/>
    <w:rsid w:val="004B0D94"/>
    <w:rsid w:val="004B104B"/>
    <w:rsid w:val="004B174C"/>
    <w:rsid w:val="004B1D10"/>
    <w:rsid w:val="004B24D2"/>
    <w:rsid w:val="004B261B"/>
    <w:rsid w:val="004B2853"/>
    <w:rsid w:val="004B2EB9"/>
    <w:rsid w:val="004B359B"/>
    <w:rsid w:val="004B37D7"/>
    <w:rsid w:val="004B4485"/>
    <w:rsid w:val="004B468A"/>
    <w:rsid w:val="004B47E3"/>
    <w:rsid w:val="004B499D"/>
    <w:rsid w:val="004B4EEB"/>
    <w:rsid w:val="004B5012"/>
    <w:rsid w:val="004B5709"/>
    <w:rsid w:val="004B5AF4"/>
    <w:rsid w:val="004B61CF"/>
    <w:rsid w:val="004B61FD"/>
    <w:rsid w:val="004B6B66"/>
    <w:rsid w:val="004B6E20"/>
    <w:rsid w:val="004B6ED5"/>
    <w:rsid w:val="004B7224"/>
    <w:rsid w:val="004B77C4"/>
    <w:rsid w:val="004B7858"/>
    <w:rsid w:val="004B7E12"/>
    <w:rsid w:val="004C0072"/>
    <w:rsid w:val="004C0389"/>
    <w:rsid w:val="004C0634"/>
    <w:rsid w:val="004C1131"/>
    <w:rsid w:val="004C13E2"/>
    <w:rsid w:val="004C1876"/>
    <w:rsid w:val="004C18CF"/>
    <w:rsid w:val="004C1C12"/>
    <w:rsid w:val="004C1FC4"/>
    <w:rsid w:val="004C20A8"/>
    <w:rsid w:val="004C2303"/>
    <w:rsid w:val="004C2365"/>
    <w:rsid w:val="004C2621"/>
    <w:rsid w:val="004C280D"/>
    <w:rsid w:val="004C291A"/>
    <w:rsid w:val="004C2C79"/>
    <w:rsid w:val="004C2CD9"/>
    <w:rsid w:val="004C2EFC"/>
    <w:rsid w:val="004C2FB6"/>
    <w:rsid w:val="004C3443"/>
    <w:rsid w:val="004C3545"/>
    <w:rsid w:val="004C3E2C"/>
    <w:rsid w:val="004C409C"/>
    <w:rsid w:val="004C40A9"/>
    <w:rsid w:val="004C41A2"/>
    <w:rsid w:val="004C42A6"/>
    <w:rsid w:val="004C4313"/>
    <w:rsid w:val="004C4786"/>
    <w:rsid w:val="004C4B6A"/>
    <w:rsid w:val="004C4B6D"/>
    <w:rsid w:val="004C4D73"/>
    <w:rsid w:val="004C4FD3"/>
    <w:rsid w:val="004C632E"/>
    <w:rsid w:val="004C64E0"/>
    <w:rsid w:val="004C6BC8"/>
    <w:rsid w:val="004C7155"/>
    <w:rsid w:val="004C7334"/>
    <w:rsid w:val="004C7A29"/>
    <w:rsid w:val="004C7B48"/>
    <w:rsid w:val="004C7EFA"/>
    <w:rsid w:val="004D029E"/>
    <w:rsid w:val="004D06EE"/>
    <w:rsid w:val="004D0AAF"/>
    <w:rsid w:val="004D115E"/>
    <w:rsid w:val="004D1257"/>
    <w:rsid w:val="004D13E5"/>
    <w:rsid w:val="004D1C0D"/>
    <w:rsid w:val="004D1C6D"/>
    <w:rsid w:val="004D1E51"/>
    <w:rsid w:val="004D1FC1"/>
    <w:rsid w:val="004D209D"/>
    <w:rsid w:val="004D2285"/>
    <w:rsid w:val="004D2573"/>
    <w:rsid w:val="004D259D"/>
    <w:rsid w:val="004D2A1C"/>
    <w:rsid w:val="004D2AB9"/>
    <w:rsid w:val="004D2B32"/>
    <w:rsid w:val="004D2CB9"/>
    <w:rsid w:val="004D3183"/>
    <w:rsid w:val="004D3586"/>
    <w:rsid w:val="004D377B"/>
    <w:rsid w:val="004D3DEC"/>
    <w:rsid w:val="004D46E7"/>
    <w:rsid w:val="004D4928"/>
    <w:rsid w:val="004D4C8F"/>
    <w:rsid w:val="004D4DDF"/>
    <w:rsid w:val="004D5F9F"/>
    <w:rsid w:val="004D602D"/>
    <w:rsid w:val="004D6332"/>
    <w:rsid w:val="004D6366"/>
    <w:rsid w:val="004D63F8"/>
    <w:rsid w:val="004D655A"/>
    <w:rsid w:val="004D661E"/>
    <w:rsid w:val="004D677E"/>
    <w:rsid w:val="004D6783"/>
    <w:rsid w:val="004D68AC"/>
    <w:rsid w:val="004D6BE2"/>
    <w:rsid w:val="004D6DF6"/>
    <w:rsid w:val="004D72E0"/>
    <w:rsid w:val="004D74E2"/>
    <w:rsid w:val="004D78C9"/>
    <w:rsid w:val="004D7993"/>
    <w:rsid w:val="004D7B4A"/>
    <w:rsid w:val="004E0794"/>
    <w:rsid w:val="004E0886"/>
    <w:rsid w:val="004E08A8"/>
    <w:rsid w:val="004E0996"/>
    <w:rsid w:val="004E12D5"/>
    <w:rsid w:val="004E1670"/>
    <w:rsid w:val="004E1AD0"/>
    <w:rsid w:val="004E24E9"/>
    <w:rsid w:val="004E276C"/>
    <w:rsid w:val="004E2A6E"/>
    <w:rsid w:val="004E2B30"/>
    <w:rsid w:val="004E31F4"/>
    <w:rsid w:val="004E358A"/>
    <w:rsid w:val="004E4038"/>
    <w:rsid w:val="004E4190"/>
    <w:rsid w:val="004E4D3B"/>
    <w:rsid w:val="004E5165"/>
    <w:rsid w:val="004E5716"/>
    <w:rsid w:val="004E5C44"/>
    <w:rsid w:val="004E5E82"/>
    <w:rsid w:val="004E6231"/>
    <w:rsid w:val="004E668F"/>
    <w:rsid w:val="004E6921"/>
    <w:rsid w:val="004E6B5B"/>
    <w:rsid w:val="004E6BFE"/>
    <w:rsid w:val="004E6CF4"/>
    <w:rsid w:val="004E6DF9"/>
    <w:rsid w:val="004E71F2"/>
    <w:rsid w:val="004E7736"/>
    <w:rsid w:val="004E7AA2"/>
    <w:rsid w:val="004E7D6D"/>
    <w:rsid w:val="004E7E3B"/>
    <w:rsid w:val="004E7F19"/>
    <w:rsid w:val="004F013D"/>
    <w:rsid w:val="004F0401"/>
    <w:rsid w:val="004F05D4"/>
    <w:rsid w:val="004F0E4E"/>
    <w:rsid w:val="004F12BD"/>
    <w:rsid w:val="004F13F8"/>
    <w:rsid w:val="004F17E3"/>
    <w:rsid w:val="004F1D5D"/>
    <w:rsid w:val="004F2547"/>
    <w:rsid w:val="004F34CA"/>
    <w:rsid w:val="004F369A"/>
    <w:rsid w:val="004F3928"/>
    <w:rsid w:val="004F3E51"/>
    <w:rsid w:val="004F42CB"/>
    <w:rsid w:val="004F42D0"/>
    <w:rsid w:val="004F44BC"/>
    <w:rsid w:val="004F470D"/>
    <w:rsid w:val="004F51BC"/>
    <w:rsid w:val="004F55C8"/>
    <w:rsid w:val="004F596E"/>
    <w:rsid w:val="004F5AF9"/>
    <w:rsid w:val="004F5B73"/>
    <w:rsid w:val="004F611F"/>
    <w:rsid w:val="004F644B"/>
    <w:rsid w:val="004F6E63"/>
    <w:rsid w:val="004F718F"/>
    <w:rsid w:val="004F7826"/>
    <w:rsid w:val="00500472"/>
    <w:rsid w:val="0050054D"/>
    <w:rsid w:val="005008DD"/>
    <w:rsid w:val="00501B63"/>
    <w:rsid w:val="00501B93"/>
    <w:rsid w:val="00501FE4"/>
    <w:rsid w:val="00502160"/>
    <w:rsid w:val="005021D8"/>
    <w:rsid w:val="00502392"/>
    <w:rsid w:val="00502E17"/>
    <w:rsid w:val="005032C2"/>
    <w:rsid w:val="0050338E"/>
    <w:rsid w:val="005037E2"/>
    <w:rsid w:val="00504334"/>
    <w:rsid w:val="00504487"/>
    <w:rsid w:val="0050492B"/>
    <w:rsid w:val="005051E6"/>
    <w:rsid w:val="005053E4"/>
    <w:rsid w:val="00505728"/>
    <w:rsid w:val="00505AAB"/>
    <w:rsid w:val="00505DC2"/>
    <w:rsid w:val="00506088"/>
    <w:rsid w:val="0050674F"/>
    <w:rsid w:val="00506E2D"/>
    <w:rsid w:val="00506E68"/>
    <w:rsid w:val="00507250"/>
    <w:rsid w:val="00507398"/>
    <w:rsid w:val="005078CD"/>
    <w:rsid w:val="005079D4"/>
    <w:rsid w:val="00507A0A"/>
    <w:rsid w:val="00507B5F"/>
    <w:rsid w:val="00507C64"/>
    <w:rsid w:val="00507CD7"/>
    <w:rsid w:val="00507E20"/>
    <w:rsid w:val="0051065C"/>
    <w:rsid w:val="005111AE"/>
    <w:rsid w:val="005114F1"/>
    <w:rsid w:val="00511619"/>
    <w:rsid w:val="0051182B"/>
    <w:rsid w:val="00511964"/>
    <w:rsid w:val="00511DD4"/>
    <w:rsid w:val="00511F3D"/>
    <w:rsid w:val="005122B2"/>
    <w:rsid w:val="00512B2D"/>
    <w:rsid w:val="00513490"/>
    <w:rsid w:val="00513742"/>
    <w:rsid w:val="005138F0"/>
    <w:rsid w:val="00513B3C"/>
    <w:rsid w:val="00513B49"/>
    <w:rsid w:val="00513D3B"/>
    <w:rsid w:val="00514072"/>
    <w:rsid w:val="005141B5"/>
    <w:rsid w:val="005142A6"/>
    <w:rsid w:val="0051459C"/>
    <w:rsid w:val="005150E5"/>
    <w:rsid w:val="00515678"/>
    <w:rsid w:val="00515895"/>
    <w:rsid w:val="00515ED2"/>
    <w:rsid w:val="00516123"/>
    <w:rsid w:val="00516250"/>
    <w:rsid w:val="0051655B"/>
    <w:rsid w:val="0051662B"/>
    <w:rsid w:val="005166AC"/>
    <w:rsid w:val="00516DEF"/>
    <w:rsid w:val="00516E61"/>
    <w:rsid w:val="005172D5"/>
    <w:rsid w:val="00517650"/>
    <w:rsid w:val="005200A6"/>
    <w:rsid w:val="005202C0"/>
    <w:rsid w:val="00520953"/>
    <w:rsid w:val="00520ACE"/>
    <w:rsid w:val="00520F91"/>
    <w:rsid w:val="00520FB0"/>
    <w:rsid w:val="005210D7"/>
    <w:rsid w:val="005212E5"/>
    <w:rsid w:val="00521783"/>
    <w:rsid w:val="0052213A"/>
    <w:rsid w:val="005223FF"/>
    <w:rsid w:val="00523846"/>
    <w:rsid w:val="00523DBB"/>
    <w:rsid w:val="005241C0"/>
    <w:rsid w:val="00524574"/>
    <w:rsid w:val="005247A0"/>
    <w:rsid w:val="00524A0A"/>
    <w:rsid w:val="00524A25"/>
    <w:rsid w:val="00525246"/>
    <w:rsid w:val="0052615C"/>
    <w:rsid w:val="005261CA"/>
    <w:rsid w:val="00526339"/>
    <w:rsid w:val="00526779"/>
    <w:rsid w:val="00526934"/>
    <w:rsid w:val="00526D68"/>
    <w:rsid w:val="0052708E"/>
    <w:rsid w:val="0052746F"/>
    <w:rsid w:val="005275F9"/>
    <w:rsid w:val="00527975"/>
    <w:rsid w:val="00527BC7"/>
    <w:rsid w:val="00530919"/>
    <w:rsid w:val="00530BC1"/>
    <w:rsid w:val="00530E6E"/>
    <w:rsid w:val="00530FFB"/>
    <w:rsid w:val="00530FFD"/>
    <w:rsid w:val="00531178"/>
    <w:rsid w:val="00531468"/>
    <w:rsid w:val="00531590"/>
    <w:rsid w:val="00531928"/>
    <w:rsid w:val="00531A6C"/>
    <w:rsid w:val="00531C43"/>
    <w:rsid w:val="00531D15"/>
    <w:rsid w:val="00531D45"/>
    <w:rsid w:val="0053266D"/>
    <w:rsid w:val="005326A6"/>
    <w:rsid w:val="00532C30"/>
    <w:rsid w:val="00532D77"/>
    <w:rsid w:val="005330E8"/>
    <w:rsid w:val="00533317"/>
    <w:rsid w:val="0053384F"/>
    <w:rsid w:val="00533A0B"/>
    <w:rsid w:val="00533C32"/>
    <w:rsid w:val="0053437F"/>
    <w:rsid w:val="0053496E"/>
    <w:rsid w:val="00534C58"/>
    <w:rsid w:val="00535348"/>
    <w:rsid w:val="005357D9"/>
    <w:rsid w:val="00536048"/>
    <w:rsid w:val="005360D4"/>
    <w:rsid w:val="005363C2"/>
    <w:rsid w:val="00536933"/>
    <w:rsid w:val="00536D5A"/>
    <w:rsid w:val="00536DBE"/>
    <w:rsid w:val="005370F5"/>
    <w:rsid w:val="00537266"/>
    <w:rsid w:val="005372F7"/>
    <w:rsid w:val="00537E23"/>
    <w:rsid w:val="0054055B"/>
    <w:rsid w:val="00540672"/>
    <w:rsid w:val="005407C0"/>
    <w:rsid w:val="005410EF"/>
    <w:rsid w:val="0054196F"/>
    <w:rsid w:val="00541A67"/>
    <w:rsid w:val="00541AE3"/>
    <w:rsid w:val="00541BE4"/>
    <w:rsid w:val="00541EB9"/>
    <w:rsid w:val="0054206A"/>
    <w:rsid w:val="0054210A"/>
    <w:rsid w:val="0054212D"/>
    <w:rsid w:val="005425C2"/>
    <w:rsid w:val="005427B6"/>
    <w:rsid w:val="00542829"/>
    <w:rsid w:val="005428B3"/>
    <w:rsid w:val="00542E63"/>
    <w:rsid w:val="00542EBB"/>
    <w:rsid w:val="00543056"/>
    <w:rsid w:val="00543149"/>
    <w:rsid w:val="005437BE"/>
    <w:rsid w:val="00543B31"/>
    <w:rsid w:val="00543D21"/>
    <w:rsid w:val="00544559"/>
    <w:rsid w:val="00544663"/>
    <w:rsid w:val="00544A6F"/>
    <w:rsid w:val="00544BC5"/>
    <w:rsid w:val="00544CCF"/>
    <w:rsid w:val="00544D24"/>
    <w:rsid w:val="00544D68"/>
    <w:rsid w:val="00544E6F"/>
    <w:rsid w:val="00544F1E"/>
    <w:rsid w:val="00545850"/>
    <w:rsid w:val="00545964"/>
    <w:rsid w:val="00545A6A"/>
    <w:rsid w:val="00545BF4"/>
    <w:rsid w:val="00545D71"/>
    <w:rsid w:val="005465D0"/>
    <w:rsid w:val="005466EF"/>
    <w:rsid w:val="00546751"/>
    <w:rsid w:val="00546B69"/>
    <w:rsid w:val="00546DF5"/>
    <w:rsid w:val="00546F36"/>
    <w:rsid w:val="00546FE6"/>
    <w:rsid w:val="005470B4"/>
    <w:rsid w:val="005471C4"/>
    <w:rsid w:val="005472CD"/>
    <w:rsid w:val="0054769D"/>
    <w:rsid w:val="00547C0D"/>
    <w:rsid w:val="00547D6F"/>
    <w:rsid w:val="00550CBA"/>
    <w:rsid w:val="00550D6F"/>
    <w:rsid w:val="00551228"/>
    <w:rsid w:val="00551846"/>
    <w:rsid w:val="00551B21"/>
    <w:rsid w:val="00551C2A"/>
    <w:rsid w:val="005523A1"/>
    <w:rsid w:val="005524E8"/>
    <w:rsid w:val="005525DF"/>
    <w:rsid w:val="005526C5"/>
    <w:rsid w:val="0055285A"/>
    <w:rsid w:val="00552C61"/>
    <w:rsid w:val="00552C92"/>
    <w:rsid w:val="00553029"/>
    <w:rsid w:val="005534A8"/>
    <w:rsid w:val="005534AF"/>
    <w:rsid w:val="00553B10"/>
    <w:rsid w:val="00553C3F"/>
    <w:rsid w:val="00554280"/>
    <w:rsid w:val="005543A2"/>
    <w:rsid w:val="00554585"/>
    <w:rsid w:val="005548AE"/>
    <w:rsid w:val="00554A9E"/>
    <w:rsid w:val="00554AED"/>
    <w:rsid w:val="005554F9"/>
    <w:rsid w:val="0055595B"/>
    <w:rsid w:val="00555C81"/>
    <w:rsid w:val="00555CB4"/>
    <w:rsid w:val="00556A0C"/>
    <w:rsid w:val="00556ACC"/>
    <w:rsid w:val="00556CCB"/>
    <w:rsid w:val="00556E2C"/>
    <w:rsid w:val="005570C9"/>
    <w:rsid w:val="00557853"/>
    <w:rsid w:val="0056053B"/>
    <w:rsid w:val="00560596"/>
    <w:rsid w:val="00560602"/>
    <w:rsid w:val="00560814"/>
    <w:rsid w:val="0056135C"/>
    <w:rsid w:val="00561C85"/>
    <w:rsid w:val="00561DA3"/>
    <w:rsid w:val="00562F3E"/>
    <w:rsid w:val="00563536"/>
    <w:rsid w:val="005635A8"/>
    <w:rsid w:val="005636C1"/>
    <w:rsid w:val="005638FA"/>
    <w:rsid w:val="00564287"/>
    <w:rsid w:val="0056456F"/>
    <w:rsid w:val="005649D6"/>
    <w:rsid w:val="00564C47"/>
    <w:rsid w:val="00564C5B"/>
    <w:rsid w:val="00564DD5"/>
    <w:rsid w:val="005652F1"/>
    <w:rsid w:val="00565AA8"/>
    <w:rsid w:val="00565B4B"/>
    <w:rsid w:val="00566008"/>
    <w:rsid w:val="005663BF"/>
    <w:rsid w:val="005668D3"/>
    <w:rsid w:val="00566A9D"/>
    <w:rsid w:val="00566AC3"/>
    <w:rsid w:val="00566AE7"/>
    <w:rsid w:val="00566E1B"/>
    <w:rsid w:val="00566F25"/>
    <w:rsid w:val="00567094"/>
    <w:rsid w:val="005676AE"/>
    <w:rsid w:val="00567769"/>
    <w:rsid w:val="00567B43"/>
    <w:rsid w:val="0057027F"/>
    <w:rsid w:val="00570522"/>
    <w:rsid w:val="00570897"/>
    <w:rsid w:val="00570C1C"/>
    <w:rsid w:val="00571280"/>
    <w:rsid w:val="00571501"/>
    <w:rsid w:val="00571591"/>
    <w:rsid w:val="005717ED"/>
    <w:rsid w:val="0057185C"/>
    <w:rsid w:val="00571879"/>
    <w:rsid w:val="00571D87"/>
    <w:rsid w:val="00572190"/>
    <w:rsid w:val="00572609"/>
    <w:rsid w:val="0057268D"/>
    <w:rsid w:val="00572789"/>
    <w:rsid w:val="005728C1"/>
    <w:rsid w:val="005729D8"/>
    <w:rsid w:val="00572A24"/>
    <w:rsid w:val="00572EE6"/>
    <w:rsid w:val="005734D7"/>
    <w:rsid w:val="005736E1"/>
    <w:rsid w:val="00573C54"/>
    <w:rsid w:val="00573FE2"/>
    <w:rsid w:val="00573FEF"/>
    <w:rsid w:val="005740B9"/>
    <w:rsid w:val="005740BE"/>
    <w:rsid w:val="00574222"/>
    <w:rsid w:val="0057449C"/>
    <w:rsid w:val="005745FB"/>
    <w:rsid w:val="0057478B"/>
    <w:rsid w:val="00574828"/>
    <w:rsid w:val="00574985"/>
    <w:rsid w:val="00574C6D"/>
    <w:rsid w:val="00574F6D"/>
    <w:rsid w:val="00575C43"/>
    <w:rsid w:val="005761E2"/>
    <w:rsid w:val="005764D3"/>
    <w:rsid w:val="005768C7"/>
    <w:rsid w:val="005768F3"/>
    <w:rsid w:val="00576ADA"/>
    <w:rsid w:val="00576ADD"/>
    <w:rsid w:val="005774F5"/>
    <w:rsid w:val="00577873"/>
    <w:rsid w:val="005778B5"/>
    <w:rsid w:val="00577D2B"/>
    <w:rsid w:val="00577D56"/>
    <w:rsid w:val="005804C9"/>
    <w:rsid w:val="0058054B"/>
    <w:rsid w:val="00580703"/>
    <w:rsid w:val="005807DD"/>
    <w:rsid w:val="0058095F"/>
    <w:rsid w:val="0058099D"/>
    <w:rsid w:val="00580B0A"/>
    <w:rsid w:val="00580B6C"/>
    <w:rsid w:val="00581034"/>
    <w:rsid w:val="00581146"/>
    <w:rsid w:val="005812CA"/>
    <w:rsid w:val="00581487"/>
    <w:rsid w:val="00581C84"/>
    <w:rsid w:val="00581CA6"/>
    <w:rsid w:val="00582050"/>
    <w:rsid w:val="00582619"/>
    <w:rsid w:val="00582786"/>
    <w:rsid w:val="005827CC"/>
    <w:rsid w:val="00582FF0"/>
    <w:rsid w:val="0058332D"/>
    <w:rsid w:val="005833BB"/>
    <w:rsid w:val="005839B4"/>
    <w:rsid w:val="00583A34"/>
    <w:rsid w:val="00583F3E"/>
    <w:rsid w:val="00584D24"/>
    <w:rsid w:val="00584D2D"/>
    <w:rsid w:val="00584E82"/>
    <w:rsid w:val="00584EB4"/>
    <w:rsid w:val="00584FE2"/>
    <w:rsid w:val="0058590A"/>
    <w:rsid w:val="005860EB"/>
    <w:rsid w:val="0058610B"/>
    <w:rsid w:val="005862EA"/>
    <w:rsid w:val="00586865"/>
    <w:rsid w:val="0058692C"/>
    <w:rsid w:val="00586D7F"/>
    <w:rsid w:val="00586E62"/>
    <w:rsid w:val="00587120"/>
    <w:rsid w:val="0058733C"/>
    <w:rsid w:val="00587CDA"/>
    <w:rsid w:val="00587D98"/>
    <w:rsid w:val="00590863"/>
    <w:rsid w:val="00590A17"/>
    <w:rsid w:val="005911D9"/>
    <w:rsid w:val="0059130A"/>
    <w:rsid w:val="00591593"/>
    <w:rsid w:val="0059198F"/>
    <w:rsid w:val="00591F38"/>
    <w:rsid w:val="005923DF"/>
    <w:rsid w:val="00592940"/>
    <w:rsid w:val="00592A73"/>
    <w:rsid w:val="00592A93"/>
    <w:rsid w:val="00592C5E"/>
    <w:rsid w:val="00592DC6"/>
    <w:rsid w:val="00592E1A"/>
    <w:rsid w:val="005931C7"/>
    <w:rsid w:val="005933DA"/>
    <w:rsid w:val="0059353C"/>
    <w:rsid w:val="005936E9"/>
    <w:rsid w:val="00593736"/>
    <w:rsid w:val="00593A2D"/>
    <w:rsid w:val="00594372"/>
    <w:rsid w:val="005951CF"/>
    <w:rsid w:val="00595387"/>
    <w:rsid w:val="00595757"/>
    <w:rsid w:val="005958C7"/>
    <w:rsid w:val="0059600B"/>
    <w:rsid w:val="0059665D"/>
    <w:rsid w:val="00596E44"/>
    <w:rsid w:val="005970ED"/>
    <w:rsid w:val="00597386"/>
    <w:rsid w:val="00597AC2"/>
    <w:rsid w:val="00597B7E"/>
    <w:rsid w:val="00597C12"/>
    <w:rsid w:val="005A0405"/>
    <w:rsid w:val="005A04D7"/>
    <w:rsid w:val="005A052B"/>
    <w:rsid w:val="005A0791"/>
    <w:rsid w:val="005A08B1"/>
    <w:rsid w:val="005A0A90"/>
    <w:rsid w:val="005A0F6E"/>
    <w:rsid w:val="005A1351"/>
    <w:rsid w:val="005A1D7B"/>
    <w:rsid w:val="005A1F71"/>
    <w:rsid w:val="005A230C"/>
    <w:rsid w:val="005A2F0B"/>
    <w:rsid w:val="005A3009"/>
    <w:rsid w:val="005A31DA"/>
    <w:rsid w:val="005A3318"/>
    <w:rsid w:val="005A33AF"/>
    <w:rsid w:val="005A3783"/>
    <w:rsid w:val="005A4236"/>
    <w:rsid w:val="005A46C3"/>
    <w:rsid w:val="005A4989"/>
    <w:rsid w:val="005A4C7E"/>
    <w:rsid w:val="005A4DC1"/>
    <w:rsid w:val="005A550E"/>
    <w:rsid w:val="005A56FB"/>
    <w:rsid w:val="005A6431"/>
    <w:rsid w:val="005A67E4"/>
    <w:rsid w:val="005A68CC"/>
    <w:rsid w:val="005A7118"/>
    <w:rsid w:val="005A747E"/>
    <w:rsid w:val="005A7551"/>
    <w:rsid w:val="005B004B"/>
    <w:rsid w:val="005B0142"/>
    <w:rsid w:val="005B091B"/>
    <w:rsid w:val="005B0B0A"/>
    <w:rsid w:val="005B0D4D"/>
    <w:rsid w:val="005B1394"/>
    <w:rsid w:val="005B1441"/>
    <w:rsid w:val="005B17FA"/>
    <w:rsid w:val="005B1EF2"/>
    <w:rsid w:val="005B21A8"/>
    <w:rsid w:val="005B22F6"/>
    <w:rsid w:val="005B25CC"/>
    <w:rsid w:val="005B2A0A"/>
    <w:rsid w:val="005B3523"/>
    <w:rsid w:val="005B3695"/>
    <w:rsid w:val="005B371E"/>
    <w:rsid w:val="005B3B9C"/>
    <w:rsid w:val="005B4ABC"/>
    <w:rsid w:val="005B4D94"/>
    <w:rsid w:val="005B4D9D"/>
    <w:rsid w:val="005B4E7A"/>
    <w:rsid w:val="005B5319"/>
    <w:rsid w:val="005B5554"/>
    <w:rsid w:val="005B5801"/>
    <w:rsid w:val="005B5A67"/>
    <w:rsid w:val="005B60DE"/>
    <w:rsid w:val="005B620C"/>
    <w:rsid w:val="005B6248"/>
    <w:rsid w:val="005B69C7"/>
    <w:rsid w:val="005B6EFC"/>
    <w:rsid w:val="005B7375"/>
    <w:rsid w:val="005B7AB7"/>
    <w:rsid w:val="005B7B6B"/>
    <w:rsid w:val="005B7D22"/>
    <w:rsid w:val="005C0150"/>
    <w:rsid w:val="005C05E0"/>
    <w:rsid w:val="005C0A3E"/>
    <w:rsid w:val="005C0D8E"/>
    <w:rsid w:val="005C151A"/>
    <w:rsid w:val="005C15EE"/>
    <w:rsid w:val="005C1A0E"/>
    <w:rsid w:val="005C1A15"/>
    <w:rsid w:val="005C2242"/>
    <w:rsid w:val="005C2764"/>
    <w:rsid w:val="005C283C"/>
    <w:rsid w:val="005C2B80"/>
    <w:rsid w:val="005C2C5B"/>
    <w:rsid w:val="005C3023"/>
    <w:rsid w:val="005C3D4C"/>
    <w:rsid w:val="005C3E9B"/>
    <w:rsid w:val="005C4005"/>
    <w:rsid w:val="005C426E"/>
    <w:rsid w:val="005C4846"/>
    <w:rsid w:val="005C4DE5"/>
    <w:rsid w:val="005C5089"/>
    <w:rsid w:val="005C5470"/>
    <w:rsid w:val="005C5534"/>
    <w:rsid w:val="005C55B5"/>
    <w:rsid w:val="005C59D5"/>
    <w:rsid w:val="005C5AB8"/>
    <w:rsid w:val="005C5C3A"/>
    <w:rsid w:val="005C5D60"/>
    <w:rsid w:val="005C5DCD"/>
    <w:rsid w:val="005C5F59"/>
    <w:rsid w:val="005C6029"/>
    <w:rsid w:val="005C6355"/>
    <w:rsid w:val="005C6E67"/>
    <w:rsid w:val="005C6EDC"/>
    <w:rsid w:val="005C7145"/>
    <w:rsid w:val="005C7EB6"/>
    <w:rsid w:val="005D02EB"/>
    <w:rsid w:val="005D045A"/>
    <w:rsid w:val="005D08E5"/>
    <w:rsid w:val="005D0A6C"/>
    <w:rsid w:val="005D0B0B"/>
    <w:rsid w:val="005D0D6D"/>
    <w:rsid w:val="005D0FC6"/>
    <w:rsid w:val="005D0FD3"/>
    <w:rsid w:val="005D1139"/>
    <w:rsid w:val="005D1267"/>
    <w:rsid w:val="005D166B"/>
    <w:rsid w:val="005D18C1"/>
    <w:rsid w:val="005D1B2B"/>
    <w:rsid w:val="005D1E3C"/>
    <w:rsid w:val="005D2041"/>
    <w:rsid w:val="005D2256"/>
    <w:rsid w:val="005D24E8"/>
    <w:rsid w:val="005D267F"/>
    <w:rsid w:val="005D2998"/>
    <w:rsid w:val="005D2D24"/>
    <w:rsid w:val="005D2F28"/>
    <w:rsid w:val="005D3970"/>
    <w:rsid w:val="005D397B"/>
    <w:rsid w:val="005D3CE4"/>
    <w:rsid w:val="005D454D"/>
    <w:rsid w:val="005D490B"/>
    <w:rsid w:val="005D491F"/>
    <w:rsid w:val="005D4AF3"/>
    <w:rsid w:val="005D4F58"/>
    <w:rsid w:val="005D5055"/>
    <w:rsid w:val="005D517E"/>
    <w:rsid w:val="005D5283"/>
    <w:rsid w:val="005D5965"/>
    <w:rsid w:val="005D5B49"/>
    <w:rsid w:val="005D5DF9"/>
    <w:rsid w:val="005D6188"/>
    <w:rsid w:val="005D66DA"/>
    <w:rsid w:val="005D67BB"/>
    <w:rsid w:val="005D67F8"/>
    <w:rsid w:val="005D6C06"/>
    <w:rsid w:val="005D6C49"/>
    <w:rsid w:val="005D7048"/>
    <w:rsid w:val="005D7205"/>
    <w:rsid w:val="005D7386"/>
    <w:rsid w:val="005D74F7"/>
    <w:rsid w:val="005D7A00"/>
    <w:rsid w:val="005D7FD1"/>
    <w:rsid w:val="005E041D"/>
    <w:rsid w:val="005E082E"/>
    <w:rsid w:val="005E110F"/>
    <w:rsid w:val="005E1540"/>
    <w:rsid w:val="005E15AB"/>
    <w:rsid w:val="005E15AD"/>
    <w:rsid w:val="005E2C2A"/>
    <w:rsid w:val="005E2C67"/>
    <w:rsid w:val="005E320F"/>
    <w:rsid w:val="005E3ED7"/>
    <w:rsid w:val="005E3EE7"/>
    <w:rsid w:val="005E407E"/>
    <w:rsid w:val="005E40BF"/>
    <w:rsid w:val="005E4282"/>
    <w:rsid w:val="005E4736"/>
    <w:rsid w:val="005E48B8"/>
    <w:rsid w:val="005E4A8C"/>
    <w:rsid w:val="005E5165"/>
    <w:rsid w:val="005E532A"/>
    <w:rsid w:val="005E532B"/>
    <w:rsid w:val="005E5412"/>
    <w:rsid w:val="005E56A3"/>
    <w:rsid w:val="005E5BFB"/>
    <w:rsid w:val="005E6016"/>
    <w:rsid w:val="005E6411"/>
    <w:rsid w:val="005E66F0"/>
    <w:rsid w:val="005E6C48"/>
    <w:rsid w:val="005E6E82"/>
    <w:rsid w:val="005E6F78"/>
    <w:rsid w:val="005E71BE"/>
    <w:rsid w:val="005E72CE"/>
    <w:rsid w:val="005E74B8"/>
    <w:rsid w:val="005E76FE"/>
    <w:rsid w:val="005E7EDA"/>
    <w:rsid w:val="005E7F1B"/>
    <w:rsid w:val="005F09CC"/>
    <w:rsid w:val="005F0E9F"/>
    <w:rsid w:val="005F1254"/>
    <w:rsid w:val="005F13E4"/>
    <w:rsid w:val="005F17DC"/>
    <w:rsid w:val="005F19D0"/>
    <w:rsid w:val="005F23AF"/>
    <w:rsid w:val="005F25E9"/>
    <w:rsid w:val="005F2715"/>
    <w:rsid w:val="005F27A2"/>
    <w:rsid w:val="005F28EB"/>
    <w:rsid w:val="005F2CF1"/>
    <w:rsid w:val="005F2D07"/>
    <w:rsid w:val="005F2E5B"/>
    <w:rsid w:val="005F3199"/>
    <w:rsid w:val="005F3231"/>
    <w:rsid w:val="005F3B99"/>
    <w:rsid w:val="005F3FF5"/>
    <w:rsid w:val="005F430C"/>
    <w:rsid w:val="005F460E"/>
    <w:rsid w:val="005F47F4"/>
    <w:rsid w:val="005F4832"/>
    <w:rsid w:val="005F4BB3"/>
    <w:rsid w:val="005F4CFA"/>
    <w:rsid w:val="005F50E2"/>
    <w:rsid w:val="005F520A"/>
    <w:rsid w:val="005F5BDA"/>
    <w:rsid w:val="005F61D2"/>
    <w:rsid w:val="005F62AA"/>
    <w:rsid w:val="005F6C92"/>
    <w:rsid w:val="005F6EAC"/>
    <w:rsid w:val="005F77F6"/>
    <w:rsid w:val="005F781B"/>
    <w:rsid w:val="006000E8"/>
    <w:rsid w:val="00600333"/>
    <w:rsid w:val="00600780"/>
    <w:rsid w:val="00600A82"/>
    <w:rsid w:val="00600CD4"/>
    <w:rsid w:val="00600E94"/>
    <w:rsid w:val="006019EC"/>
    <w:rsid w:val="00601E3F"/>
    <w:rsid w:val="0060219C"/>
    <w:rsid w:val="0060226F"/>
    <w:rsid w:val="00602750"/>
    <w:rsid w:val="0060280F"/>
    <w:rsid w:val="00602BC8"/>
    <w:rsid w:val="00602D2D"/>
    <w:rsid w:val="00602F43"/>
    <w:rsid w:val="006031B0"/>
    <w:rsid w:val="00603A1B"/>
    <w:rsid w:val="00603E4E"/>
    <w:rsid w:val="006041AF"/>
    <w:rsid w:val="0060444F"/>
    <w:rsid w:val="0060460D"/>
    <w:rsid w:val="00604941"/>
    <w:rsid w:val="00604CB8"/>
    <w:rsid w:val="00604E01"/>
    <w:rsid w:val="00604F6E"/>
    <w:rsid w:val="00605112"/>
    <w:rsid w:val="006052EA"/>
    <w:rsid w:val="00605319"/>
    <w:rsid w:val="00605501"/>
    <w:rsid w:val="00605551"/>
    <w:rsid w:val="0060559F"/>
    <w:rsid w:val="006055ED"/>
    <w:rsid w:val="006055FA"/>
    <w:rsid w:val="0060599B"/>
    <w:rsid w:val="006059E0"/>
    <w:rsid w:val="00605BBF"/>
    <w:rsid w:val="0060614F"/>
    <w:rsid w:val="006062CF"/>
    <w:rsid w:val="006062F6"/>
    <w:rsid w:val="0060672B"/>
    <w:rsid w:val="00607863"/>
    <w:rsid w:val="00607B7D"/>
    <w:rsid w:val="006103E0"/>
    <w:rsid w:val="00610474"/>
    <w:rsid w:val="00610737"/>
    <w:rsid w:val="006107C9"/>
    <w:rsid w:val="006108FA"/>
    <w:rsid w:val="00610903"/>
    <w:rsid w:val="006114EB"/>
    <w:rsid w:val="00611541"/>
    <w:rsid w:val="0061169A"/>
    <w:rsid w:val="00611E25"/>
    <w:rsid w:val="006122DC"/>
    <w:rsid w:val="00612717"/>
    <w:rsid w:val="00612A9A"/>
    <w:rsid w:val="006133CD"/>
    <w:rsid w:val="0061345B"/>
    <w:rsid w:val="00613B83"/>
    <w:rsid w:val="00613CD7"/>
    <w:rsid w:val="00614357"/>
    <w:rsid w:val="00614597"/>
    <w:rsid w:val="006145D3"/>
    <w:rsid w:val="00615207"/>
    <w:rsid w:val="00615510"/>
    <w:rsid w:val="006155A6"/>
    <w:rsid w:val="00615695"/>
    <w:rsid w:val="0061590D"/>
    <w:rsid w:val="00615E7F"/>
    <w:rsid w:val="00616251"/>
    <w:rsid w:val="0061665D"/>
    <w:rsid w:val="006166BC"/>
    <w:rsid w:val="00616CBE"/>
    <w:rsid w:val="00617169"/>
    <w:rsid w:val="0061734E"/>
    <w:rsid w:val="00617BE3"/>
    <w:rsid w:val="006202A6"/>
    <w:rsid w:val="0062047A"/>
    <w:rsid w:val="00620736"/>
    <w:rsid w:val="00620760"/>
    <w:rsid w:val="00620918"/>
    <w:rsid w:val="0062106F"/>
    <w:rsid w:val="006210BD"/>
    <w:rsid w:val="006211C9"/>
    <w:rsid w:val="006213BE"/>
    <w:rsid w:val="00621DE6"/>
    <w:rsid w:val="00622077"/>
    <w:rsid w:val="00622912"/>
    <w:rsid w:val="00622A8E"/>
    <w:rsid w:val="006230E8"/>
    <w:rsid w:val="00623E5A"/>
    <w:rsid w:val="00623F33"/>
    <w:rsid w:val="006249EB"/>
    <w:rsid w:val="00624A1A"/>
    <w:rsid w:val="00624A74"/>
    <w:rsid w:val="00624D50"/>
    <w:rsid w:val="00624FF7"/>
    <w:rsid w:val="006256D2"/>
    <w:rsid w:val="006259C7"/>
    <w:rsid w:val="00625AEA"/>
    <w:rsid w:val="00626123"/>
    <w:rsid w:val="0062622F"/>
    <w:rsid w:val="006268D4"/>
    <w:rsid w:val="00627179"/>
    <w:rsid w:val="006272E7"/>
    <w:rsid w:val="0062789F"/>
    <w:rsid w:val="0063021F"/>
    <w:rsid w:val="00630377"/>
    <w:rsid w:val="006305A5"/>
    <w:rsid w:val="006305F9"/>
    <w:rsid w:val="006309CD"/>
    <w:rsid w:val="00630C05"/>
    <w:rsid w:val="00630C5E"/>
    <w:rsid w:val="006310F1"/>
    <w:rsid w:val="00631318"/>
    <w:rsid w:val="006314EA"/>
    <w:rsid w:val="0063188F"/>
    <w:rsid w:val="00631AF9"/>
    <w:rsid w:val="00631D9D"/>
    <w:rsid w:val="00631F12"/>
    <w:rsid w:val="00632245"/>
    <w:rsid w:val="006326FD"/>
    <w:rsid w:val="006327C6"/>
    <w:rsid w:val="00632B67"/>
    <w:rsid w:val="00632E82"/>
    <w:rsid w:val="00632FF8"/>
    <w:rsid w:val="00633104"/>
    <w:rsid w:val="00633251"/>
    <w:rsid w:val="006334B7"/>
    <w:rsid w:val="00633B60"/>
    <w:rsid w:val="006345B3"/>
    <w:rsid w:val="00634D56"/>
    <w:rsid w:val="006350B6"/>
    <w:rsid w:val="0063513D"/>
    <w:rsid w:val="00635277"/>
    <w:rsid w:val="00635286"/>
    <w:rsid w:val="006352A8"/>
    <w:rsid w:val="006352B0"/>
    <w:rsid w:val="00635AAF"/>
    <w:rsid w:val="00635ACC"/>
    <w:rsid w:val="00635D35"/>
    <w:rsid w:val="00636BA1"/>
    <w:rsid w:val="00636C1E"/>
    <w:rsid w:val="00637724"/>
    <w:rsid w:val="0063796D"/>
    <w:rsid w:val="00637BBF"/>
    <w:rsid w:val="00640143"/>
    <w:rsid w:val="0064029D"/>
    <w:rsid w:val="006403DB"/>
    <w:rsid w:val="00640673"/>
    <w:rsid w:val="00640885"/>
    <w:rsid w:val="006409CA"/>
    <w:rsid w:val="00641E0D"/>
    <w:rsid w:val="00641E60"/>
    <w:rsid w:val="00641F90"/>
    <w:rsid w:val="00641F9D"/>
    <w:rsid w:val="00642479"/>
    <w:rsid w:val="006424BA"/>
    <w:rsid w:val="00642A0D"/>
    <w:rsid w:val="0064399C"/>
    <w:rsid w:val="00643AF9"/>
    <w:rsid w:val="00643E35"/>
    <w:rsid w:val="00644004"/>
    <w:rsid w:val="00644050"/>
    <w:rsid w:val="0064449E"/>
    <w:rsid w:val="00644639"/>
    <w:rsid w:val="00644C62"/>
    <w:rsid w:val="006453D6"/>
    <w:rsid w:val="00645512"/>
    <w:rsid w:val="006457D2"/>
    <w:rsid w:val="00645A91"/>
    <w:rsid w:val="00645C15"/>
    <w:rsid w:val="00645C62"/>
    <w:rsid w:val="00645F1B"/>
    <w:rsid w:val="00645FB6"/>
    <w:rsid w:val="006463EC"/>
    <w:rsid w:val="006467B4"/>
    <w:rsid w:val="00646E52"/>
    <w:rsid w:val="00646F4F"/>
    <w:rsid w:val="006471BD"/>
    <w:rsid w:val="00647505"/>
    <w:rsid w:val="0064787D"/>
    <w:rsid w:val="00647899"/>
    <w:rsid w:val="00647BD8"/>
    <w:rsid w:val="00647DBA"/>
    <w:rsid w:val="00650143"/>
    <w:rsid w:val="00650203"/>
    <w:rsid w:val="00650941"/>
    <w:rsid w:val="00650B1F"/>
    <w:rsid w:val="00650C66"/>
    <w:rsid w:val="006514CB"/>
    <w:rsid w:val="006515D7"/>
    <w:rsid w:val="00651BF7"/>
    <w:rsid w:val="006525AD"/>
    <w:rsid w:val="00652D0C"/>
    <w:rsid w:val="00652E04"/>
    <w:rsid w:val="006531F7"/>
    <w:rsid w:val="0065377B"/>
    <w:rsid w:val="006537A0"/>
    <w:rsid w:val="006538C3"/>
    <w:rsid w:val="00653AC5"/>
    <w:rsid w:val="00653CDF"/>
    <w:rsid w:val="00653D8F"/>
    <w:rsid w:val="006543DB"/>
    <w:rsid w:val="006548D0"/>
    <w:rsid w:val="00654C44"/>
    <w:rsid w:val="00654DB4"/>
    <w:rsid w:val="006553FE"/>
    <w:rsid w:val="00655B23"/>
    <w:rsid w:val="00655BA2"/>
    <w:rsid w:val="00655E01"/>
    <w:rsid w:val="0065676D"/>
    <w:rsid w:val="00656B2E"/>
    <w:rsid w:val="006577F7"/>
    <w:rsid w:val="00657CB3"/>
    <w:rsid w:val="00657D68"/>
    <w:rsid w:val="006601F2"/>
    <w:rsid w:val="00660224"/>
    <w:rsid w:val="006609BA"/>
    <w:rsid w:val="006609CD"/>
    <w:rsid w:val="006610EE"/>
    <w:rsid w:val="00661267"/>
    <w:rsid w:val="006613AA"/>
    <w:rsid w:val="00661417"/>
    <w:rsid w:val="00661669"/>
    <w:rsid w:val="0066189B"/>
    <w:rsid w:val="006620B6"/>
    <w:rsid w:val="006622E9"/>
    <w:rsid w:val="00662D2C"/>
    <w:rsid w:val="00662DFA"/>
    <w:rsid w:val="00662FE2"/>
    <w:rsid w:val="0066346C"/>
    <w:rsid w:val="00663C5A"/>
    <w:rsid w:val="00664034"/>
    <w:rsid w:val="006646AF"/>
    <w:rsid w:val="00664C2D"/>
    <w:rsid w:val="00664EEB"/>
    <w:rsid w:val="00664EF4"/>
    <w:rsid w:val="006652BD"/>
    <w:rsid w:val="00665CBE"/>
    <w:rsid w:val="006665F9"/>
    <w:rsid w:val="00666BBA"/>
    <w:rsid w:val="00666D81"/>
    <w:rsid w:val="006671FB"/>
    <w:rsid w:val="006673E4"/>
    <w:rsid w:val="006674D0"/>
    <w:rsid w:val="00667DA0"/>
    <w:rsid w:val="00670779"/>
    <w:rsid w:val="0067077D"/>
    <w:rsid w:val="00670B86"/>
    <w:rsid w:val="00670F7A"/>
    <w:rsid w:val="006715E9"/>
    <w:rsid w:val="00671B4E"/>
    <w:rsid w:val="00671E5C"/>
    <w:rsid w:val="00672713"/>
    <w:rsid w:val="00672A70"/>
    <w:rsid w:val="00672E37"/>
    <w:rsid w:val="00673010"/>
    <w:rsid w:val="0067334F"/>
    <w:rsid w:val="006735D1"/>
    <w:rsid w:val="0067396F"/>
    <w:rsid w:val="00673E0A"/>
    <w:rsid w:val="00674191"/>
    <w:rsid w:val="00674235"/>
    <w:rsid w:val="0067439E"/>
    <w:rsid w:val="006743B3"/>
    <w:rsid w:val="00674455"/>
    <w:rsid w:val="006744CD"/>
    <w:rsid w:val="00674827"/>
    <w:rsid w:val="00674A84"/>
    <w:rsid w:val="00674C2D"/>
    <w:rsid w:val="006754F5"/>
    <w:rsid w:val="006757A7"/>
    <w:rsid w:val="006763BD"/>
    <w:rsid w:val="00676776"/>
    <w:rsid w:val="00676ADA"/>
    <w:rsid w:val="00676DDA"/>
    <w:rsid w:val="0067700C"/>
    <w:rsid w:val="00677888"/>
    <w:rsid w:val="00677D27"/>
    <w:rsid w:val="00680D77"/>
    <w:rsid w:val="00680E49"/>
    <w:rsid w:val="006811DB"/>
    <w:rsid w:val="0068153D"/>
    <w:rsid w:val="006815A3"/>
    <w:rsid w:val="006817A1"/>
    <w:rsid w:val="00681A00"/>
    <w:rsid w:val="00681CC2"/>
    <w:rsid w:val="00681D4C"/>
    <w:rsid w:val="0068288C"/>
    <w:rsid w:val="00682BF4"/>
    <w:rsid w:val="00682CA8"/>
    <w:rsid w:val="00683214"/>
    <w:rsid w:val="00683992"/>
    <w:rsid w:val="00683ED3"/>
    <w:rsid w:val="0068442D"/>
    <w:rsid w:val="00684BDB"/>
    <w:rsid w:val="00684FC1"/>
    <w:rsid w:val="00685070"/>
    <w:rsid w:val="00685159"/>
    <w:rsid w:val="006851EA"/>
    <w:rsid w:val="00685626"/>
    <w:rsid w:val="00685B6A"/>
    <w:rsid w:val="00685F2A"/>
    <w:rsid w:val="00686013"/>
    <w:rsid w:val="00686357"/>
    <w:rsid w:val="00687161"/>
    <w:rsid w:val="006872D5"/>
    <w:rsid w:val="00687CAF"/>
    <w:rsid w:val="00687D08"/>
    <w:rsid w:val="00687D5E"/>
    <w:rsid w:val="00687EC3"/>
    <w:rsid w:val="0069030E"/>
    <w:rsid w:val="00690F0A"/>
    <w:rsid w:val="0069163D"/>
    <w:rsid w:val="00691BDE"/>
    <w:rsid w:val="00691E5E"/>
    <w:rsid w:val="00692127"/>
    <w:rsid w:val="00692329"/>
    <w:rsid w:val="006924B5"/>
    <w:rsid w:val="00692558"/>
    <w:rsid w:val="00692581"/>
    <w:rsid w:val="0069345C"/>
    <w:rsid w:val="006937C2"/>
    <w:rsid w:val="00693815"/>
    <w:rsid w:val="00693E36"/>
    <w:rsid w:val="00693ED7"/>
    <w:rsid w:val="006946D2"/>
    <w:rsid w:val="006954EE"/>
    <w:rsid w:val="00695C16"/>
    <w:rsid w:val="00695E68"/>
    <w:rsid w:val="00696162"/>
    <w:rsid w:val="0069628D"/>
    <w:rsid w:val="00696727"/>
    <w:rsid w:val="00696944"/>
    <w:rsid w:val="00696A25"/>
    <w:rsid w:val="00696BF5"/>
    <w:rsid w:val="00696ED9"/>
    <w:rsid w:val="0069704A"/>
    <w:rsid w:val="006976B4"/>
    <w:rsid w:val="006A0C22"/>
    <w:rsid w:val="006A0E52"/>
    <w:rsid w:val="006A0F68"/>
    <w:rsid w:val="006A16AA"/>
    <w:rsid w:val="006A16F2"/>
    <w:rsid w:val="006A1C7D"/>
    <w:rsid w:val="006A1CC3"/>
    <w:rsid w:val="006A1D58"/>
    <w:rsid w:val="006A26D4"/>
    <w:rsid w:val="006A2831"/>
    <w:rsid w:val="006A36B8"/>
    <w:rsid w:val="006A3D00"/>
    <w:rsid w:val="006A41EE"/>
    <w:rsid w:val="006A422A"/>
    <w:rsid w:val="006A4726"/>
    <w:rsid w:val="006A4958"/>
    <w:rsid w:val="006A57BA"/>
    <w:rsid w:val="006A5C1C"/>
    <w:rsid w:val="006A6335"/>
    <w:rsid w:val="006A63D3"/>
    <w:rsid w:val="006A63E5"/>
    <w:rsid w:val="006A6586"/>
    <w:rsid w:val="006A66FB"/>
    <w:rsid w:val="006A6ACA"/>
    <w:rsid w:val="006A6AEE"/>
    <w:rsid w:val="006A6CC1"/>
    <w:rsid w:val="006A71A8"/>
    <w:rsid w:val="006A71CA"/>
    <w:rsid w:val="006A73C3"/>
    <w:rsid w:val="006A79A0"/>
    <w:rsid w:val="006A7A6C"/>
    <w:rsid w:val="006A7C8E"/>
    <w:rsid w:val="006B126C"/>
    <w:rsid w:val="006B1536"/>
    <w:rsid w:val="006B15A7"/>
    <w:rsid w:val="006B1F7C"/>
    <w:rsid w:val="006B1FA4"/>
    <w:rsid w:val="006B205E"/>
    <w:rsid w:val="006B20CB"/>
    <w:rsid w:val="006B20E1"/>
    <w:rsid w:val="006B2A34"/>
    <w:rsid w:val="006B2FFF"/>
    <w:rsid w:val="006B3130"/>
    <w:rsid w:val="006B31EE"/>
    <w:rsid w:val="006B4174"/>
    <w:rsid w:val="006B446E"/>
    <w:rsid w:val="006B44DC"/>
    <w:rsid w:val="006B4560"/>
    <w:rsid w:val="006B4B78"/>
    <w:rsid w:val="006B4E27"/>
    <w:rsid w:val="006B524B"/>
    <w:rsid w:val="006B57F5"/>
    <w:rsid w:val="006B63C5"/>
    <w:rsid w:val="006B6936"/>
    <w:rsid w:val="006B6BB0"/>
    <w:rsid w:val="006B766D"/>
    <w:rsid w:val="006C041F"/>
    <w:rsid w:val="006C06A1"/>
    <w:rsid w:val="006C13C7"/>
    <w:rsid w:val="006C165D"/>
    <w:rsid w:val="006C1797"/>
    <w:rsid w:val="006C1B33"/>
    <w:rsid w:val="006C2222"/>
    <w:rsid w:val="006C2736"/>
    <w:rsid w:val="006C27BD"/>
    <w:rsid w:val="006C32B9"/>
    <w:rsid w:val="006C3AFC"/>
    <w:rsid w:val="006C3C6E"/>
    <w:rsid w:val="006C3CB2"/>
    <w:rsid w:val="006C40DE"/>
    <w:rsid w:val="006C480B"/>
    <w:rsid w:val="006C4AD7"/>
    <w:rsid w:val="006C507A"/>
    <w:rsid w:val="006C5C4B"/>
    <w:rsid w:val="006C604C"/>
    <w:rsid w:val="006C61C6"/>
    <w:rsid w:val="006C63D5"/>
    <w:rsid w:val="006C699B"/>
    <w:rsid w:val="006C69FA"/>
    <w:rsid w:val="006C6E9B"/>
    <w:rsid w:val="006C6F55"/>
    <w:rsid w:val="006C6F7B"/>
    <w:rsid w:val="006C7795"/>
    <w:rsid w:val="006C7979"/>
    <w:rsid w:val="006C7EAB"/>
    <w:rsid w:val="006D03CB"/>
    <w:rsid w:val="006D0646"/>
    <w:rsid w:val="006D065F"/>
    <w:rsid w:val="006D06EF"/>
    <w:rsid w:val="006D0851"/>
    <w:rsid w:val="006D0DDE"/>
    <w:rsid w:val="006D127A"/>
    <w:rsid w:val="006D1594"/>
    <w:rsid w:val="006D1610"/>
    <w:rsid w:val="006D1F7C"/>
    <w:rsid w:val="006D2789"/>
    <w:rsid w:val="006D2B59"/>
    <w:rsid w:val="006D2CF6"/>
    <w:rsid w:val="006D2D77"/>
    <w:rsid w:val="006D2E1B"/>
    <w:rsid w:val="006D32FD"/>
    <w:rsid w:val="006D39F4"/>
    <w:rsid w:val="006D3AE4"/>
    <w:rsid w:val="006D3C65"/>
    <w:rsid w:val="006D3F00"/>
    <w:rsid w:val="006D3F85"/>
    <w:rsid w:val="006D476D"/>
    <w:rsid w:val="006D4941"/>
    <w:rsid w:val="006D49CE"/>
    <w:rsid w:val="006D4B71"/>
    <w:rsid w:val="006D53A3"/>
    <w:rsid w:val="006D5772"/>
    <w:rsid w:val="006D5963"/>
    <w:rsid w:val="006D5A8E"/>
    <w:rsid w:val="006D5B19"/>
    <w:rsid w:val="006D5C32"/>
    <w:rsid w:val="006D5CB6"/>
    <w:rsid w:val="006D6170"/>
    <w:rsid w:val="006D6177"/>
    <w:rsid w:val="006D62F8"/>
    <w:rsid w:val="006D656F"/>
    <w:rsid w:val="006D6729"/>
    <w:rsid w:val="006D673A"/>
    <w:rsid w:val="006D6785"/>
    <w:rsid w:val="006D6819"/>
    <w:rsid w:val="006D6BD3"/>
    <w:rsid w:val="006D728B"/>
    <w:rsid w:val="006D7477"/>
    <w:rsid w:val="006D76CE"/>
    <w:rsid w:val="006D7A44"/>
    <w:rsid w:val="006D7B1A"/>
    <w:rsid w:val="006E0037"/>
    <w:rsid w:val="006E028C"/>
    <w:rsid w:val="006E03F7"/>
    <w:rsid w:val="006E0EB2"/>
    <w:rsid w:val="006E11C1"/>
    <w:rsid w:val="006E12A0"/>
    <w:rsid w:val="006E12D5"/>
    <w:rsid w:val="006E1D51"/>
    <w:rsid w:val="006E23D8"/>
    <w:rsid w:val="006E2FD9"/>
    <w:rsid w:val="006E3439"/>
    <w:rsid w:val="006E358D"/>
    <w:rsid w:val="006E3594"/>
    <w:rsid w:val="006E39B3"/>
    <w:rsid w:val="006E3D46"/>
    <w:rsid w:val="006E3DF8"/>
    <w:rsid w:val="006E3F07"/>
    <w:rsid w:val="006E3F87"/>
    <w:rsid w:val="006E3FBE"/>
    <w:rsid w:val="006E4110"/>
    <w:rsid w:val="006E46C5"/>
    <w:rsid w:val="006E524A"/>
    <w:rsid w:val="006E533F"/>
    <w:rsid w:val="006E5867"/>
    <w:rsid w:val="006E5936"/>
    <w:rsid w:val="006E594D"/>
    <w:rsid w:val="006E693E"/>
    <w:rsid w:val="006E6A16"/>
    <w:rsid w:val="006E7038"/>
    <w:rsid w:val="006E70B8"/>
    <w:rsid w:val="006E7B56"/>
    <w:rsid w:val="006E7DCF"/>
    <w:rsid w:val="006E7E94"/>
    <w:rsid w:val="006F015D"/>
    <w:rsid w:val="006F127E"/>
    <w:rsid w:val="006F15F9"/>
    <w:rsid w:val="006F18FD"/>
    <w:rsid w:val="006F1E97"/>
    <w:rsid w:val="006F20B1"/>
    <w:rsid w:val="006F22E4"/>
    <w:rsid w:val="006F2335"/>
    <w:rsid w:val="006F2F5C"/>
    <w:rsid w:val="006F3764"/>
    <w:rsid w:val="006F3B18"/>
    <w:rsid w:val="006F40E0"/>
    <w:rsid w:val="006F4683"/>
    <w:rsid w:val="006F48A5"/>
    <w:rsid w:val="006F4C4B"/>
    <w:rsid w:val="006F4D82"/>
    <w:rsid w:val="006F4DC3"/>
    <w:rsid w:val="006F4E4E"/>
    <w:rsid w:val="006F50D8"/>
    <w:rsid w:val="006F51C6"/>
    <w:rsid w:val="006F54D2"/>
    <w:rsid w:val="006F5729"/>
    <w:rsid w:val="006F5D8A"/>
    <w:rsid w:val="006F621F"/>
    <w:rsid w:val="006F698C"/>
    <w:rsid w:val="006F69C5"/>
    <w:rsid w:val="006F69EE"/>
    <w:rsid w:val="006F6D88"/>
    <w:rsid w:val="006F6F38"/>
    <w:rsid w:val="006F7A20"/>
    <w:rsid w:val="006F7C58"/>
    <w:rsid w:val="006F7C8F"/>
    <w:rsid w:val="006F7CC2"/>
    <w:rsid w:val="006F7D37"/>
    <w:rsid w:val="007002E4"/>
    <w:rsid w:val="007006B5"/>
    <w:rsid w:val="00700772"/>
    <w:rsid w:val="00700AFA"/>
    <w:rsid w:val="00701397"/>
    <w:rsid w:val="00701630"/>
    <w:rsid w:val="00701769"/>
    <w:rsid w:val="0070254E"/>
    <w:rsid w:val="007026E2"/>
    <w:rsid w:val="00702847"/>
    <w:rsid w:val="007028B9"/>
    <w:rsid w:val="00702E5B"/>
    <w:rsid w:val="00703067"/>
    <w:rsid w:val="007032EC"/>
    <w:rsid w:val="0070332C"/>
    <w:rsid w:val="00703385"/>
    <w:rsid w:val="007033D8"/>
    <w:rsid w:val="007038C1"/>
    <w:rsid w:val="007038C4"/>
    <w:rsid w:val="00703F89"/>
    <w:rsid w:val="007046F2"/>
    <w:rsid w:val="00704718"/>
    <w:rsid w:val="00704C78"/>
    <w:rsid w:val="00705431"/>
    <w:rsid w:val="00705D29"/>
    <w:rsid w:val="00705EBF"/>
    <w:rsid w:val="00705FA8"/>
    <w:rsid w:val="007060D1"/>
    <w:rsid w:val="00706AA9"/>
    <w:rsid w:val="0070740E"/>
    <w:rsid w:val="00707441"/>
    <w:rsid w:val="00707D5E"/>
    <w:rsid w:val="00707EBE"/>
    <w:rsid w:val="00707FC7"/>
    <w:rsid w:val="00710771"/>
    <w:rsid w:val="00710979"/>
    <w:rsid w:val="00710E3E"/>
    <w:rsid w:val="007110E6"/>
    <w:rsid w:val="0071122F"/>
    <w:rsid w:val="007113F9"/>
    <w:rsid w:val="00711444"/>
    <w:rsid w:val="00711787"/>
    <w:rsid w:val="007117BE"/>
    <w:rsid w:val="00711CD2"/>
    <w:rsid w:val="00712A57"/>
    <w:rsid w:val="007133BF"/>
    <w:rsid w:val="007136CF"/>
    <w:rsid w:val="00713857"/>
    <w:rsid w:val="00713DEF"/>
    <w:rsid w:val="00714182"/>
    <w:rsid w:val="00714185"/>
    <w:rsid w:val="007141D0"/>
    <w:rsid w:val="00714858"/>
    <w:rsid w:val="00714AE3"/>
    <w:rsid w:val="00714E36"/>
    <w:rsid w:val="0071521D"/>
    <w:rsid w:val="007154F3"/>
    <w:rsid w:val="00715772"/>
    <w:rsid w:val="007159DF"/>
    <w:rsid w:val="00715CB0"/>
    <w:rsid w:val="00715FE4"/>
    <w:rsid w:val="007163F6"/>
    <w:rsid w:val="0071684E"/>
    <w:rsid w:val="0071692A"/>
    <w:rsid w:val="00717239"/>
    <w:rsid w:val="0071755B"/>
    <w:rsid w:val="0071767A"/>
    <w:rsid w:val="007178F4"/>
    <w:rsid w:val="00717FC0"/>
    <w:rsid w:val="0072005C"/>
    <w:rsid w:val="00720197"/>
    <w:rsid w:val="0072019C"/>
    <w:rsid w:val="0072049C"/>
    <w:rsid w:val="007204BE"/>
    <w:rsid w:val="00720CA0"/>
    <w:rsid w:val="00720CA8"/>
    <w:rsid w:val="00720D65"/>
    <w:rsid w:val="00721079"/>
    <w:rsid w:val="007210AF"/>
    <w:rsid w:val="00721229"/>
    <w:rsid w:val="00721E8A"/>
    <w:rsid w:val="007226F6"/>
    <w:rsid w:val="00723635"/>
    <w:rsid w:val="00723702"/>
    <w:rsid w:val="00723767"/>
    <w:rsid w:val="0072379A"/>
    <w:rsid w:val="0072506D"/>
    <w:rsid w:val="00725F48"/>
    <w:rsid w:val="00726C85"/>
    <w:rsid w:val="00726E8B"/>
    <w:rsid w:val="00727070"/>
    <w:rsid w:val="00727196"/>
    <w:rsid w:val="00727625"/>
    <w:rsid w:val="00727790"/>
    <w:rsid w:val="00727833"/>
    <w:rsid w:val="007278F9"/>
    <w:rsid w:val="00727B13"/>
    <w:rsid w:val="00727B38"/>
    <w:rsid w:val="00727C6E"/>
    <w:rsid w:val="0073046A"/>
    <w:rsid w:val="007307EF"/>
    <w:rsid w:val="00730E53"/>
    <w:rsid w:val="00731ABB"/>
    <w:rsid w:val="00731B25"/>
    <w:rsid w:val="00732376"/>
    <w:rsid w:val="00732607"/>
    <w:rsid w:val="0073379A"/>
    <w:rsid w:val="00733E20"/>
    <w:rsid w:val="00734108"/>
    <w:rsid w:val="0073413C"/>
    <w:rsid w:val="007344D5"/>
    <w:rsid w:val="00734F0B"/>
    <w:rsid w:val="00734FA3"/>
    <w:rsid w:val="007356AB"/>
    <w:rsid w:val="007358AE"/>
    <w:rsid w:val="00735E61"/>
    <w:rsid w:val="007368AF"/>
    <w:rsid w:val="007368BA"/>
    <w:rsid w:val="007368C4"/>
    <w:rsid w:val="00737805"/>
    <w:rsid w:val="0073794C"/>
    <w:rsid w:val="00737B16"/>
    <w:rsid w:val="00737D5F"/>
    <w:rsid w:val="00737EA2"/>
    <w:rsid w:val="007404D4"/>
    <w:rsid w:val="00740691"/>
    <w:rsid w:val="00740ABB"/>
    <w:rsid w:val="00740B8B"/>
    <w:rsid w:val="00740DA1"/>
    <w:rsid w:val="00740FA0"/>
    <w:rsid w:val="00741317"/>
    <w:rsid w:val="0074154F"/>
    <w:rsid w:val="00741671"/>
    <w:rsid w:val="00741761"/>
    <w:rsid w:val="007417AE"/>
    <w:rsid w:val="00741890"/>
    <w:rsid w:val="00741A26"/>
    <w:rsid w:val="00741C3C"/>
    <w:rsid w:val="00741C41"/>
    <w:rsid w:val="00742369"/>
    <w:rsid w:val="0074245D"/>
    <w:rsid w:val="007427FC"/>
    <w:rsid w:val="007428B9"/>
    <w:rsid w:val="00743348"/>
    <w:rsid w:val="00743B2B"/>
    <w:rsid w:val="00743D48"/>
    <w:rsid w:val="00743DFC"/>
    <w:rsid w:val="00743ED5"/>
    <w:rsid w:val="00744820"/>
    <w:rsid w:val="00744BC6"/>
    <w:rsid w:val="00744C9D"/>
    <w:rsid w:val="007451E8"/>
    <w:rsid w:val="00745A15"/>
    <w:rsid w:val="00745C0B"/>
    <w:rsid w:val="00746F56"/>
    <w:rsid w:val="007475F7"/>
    <w:rsid w:val="007477AE"/>
    <w:rsid w:val="00747A64"/>
    <w:rsid w:val="00747B9C"/>
    <w:rsid w:val="00747F08"/>
    <w:rsid w:val="007501DE"/>
    <w:rsid w:val="00750CDC"/>
    <w:rsid w:val="00751563"/>
    <w:rsid w:val="007516A1"/>
    <w:rsid w:val="00751A38"/>
    <w:rsid w:val="00751B04"/>
    <w:rsid w:val="00751FB1"/>
    <w:rsid w:val="0075213C"/>
    <w:rsid w:val="00752332"/>
    <w:rsid w:val="00752374"/>
    <w:rsid w:val="00752842"/>
    <w:rsid w:val="00752AF3"/>
    <w:rsid w:val="00752BD6"/>
    <w:rsid w:val="00752C97"/>
    <w:rsid w:val="00753064"/>
    <w:rsid w:val="00753929"/>
    <w:rsid w:val="00753A13"/>
    <w:rsid w:val="00753C2D"/>
    <w:rsid w:val="00753DAA"/>
    <w:rsid w:val="00753EC6"/>
    <w:rsid w:val="00754745"/>
    <w:rsid w:val="0075488B"/>
    <w:rsid w:val="007554DD"/>
    <w:rsid w:val="007559DD"/>
    <w:rsid w:val="00755AAF"/>
    <w:rsid w:val="00755BC5"/>
    <w:rsid w:val="00755F50"/>
    <w:rsid w:val="0075620E"/>
    <w:rsid w:val="007566EB"/>
    <w:rsid w:val="0075686B"/>
    <w:rsid w:val="00756C14"/>
    <w:rsid w:val="007571DA"/>
    <w:rsid w:val="0075765A"/>
    <w:rsid w:val="00757671"/>
    <w:rsid w:val="00757C51"/>
    <w:rsid w:val="00757E35"/>
    <w:rsid w:val="00760013"/>
    <w:rsid w:val="00760417"/>
    <w:rsid w:val="007604C9"/>
    <w:rsid w:val="00760580"/>
    <w:rsid w:val="00760749"/>
    <w:rsid w:val="007609D7"/>
    <w:rsid w:val="00760B60"/>
    <w:rsid w:val="00761201"/>
    <w:rsid w:val="00761491"/>
    <w:rsid w:val="0076150C"/>
    <w:rsid w:val="00761566"/>
    <w:rsid w:val="00761713"/>
    <w:rsid w:val="00761C1B"/>
    <w:rsid w:val="00761E5D"/>
    <w:rsid w:val="007623E0"/>
    <w:rsid w:val="00762437"/>
    <w:rsid w:val="0076263E"/>
    <w:rsid w:val="0076286F"/>
    <w:rsid w:val="00762911"/>
    <w:rsid w:val="00763299"/>
    <w:rsid w:val="007633B7"/>
    <w:rsid w:val="00763611"/>
    <w:rsid w:val="00763701"/>
    <w:rsid w:val="00763742"/>
    <w:rsid w:val="00763CAD"/>
    <w:rsid w:val="00763FC9"/>
    <w:rsid w:val="00764094"/>
    <w:rsid w:val="00764184"/>
    <w:rsid w:val="007645A2"/>
    <w:rsid w:val="00764755"/>
    <w:rsid w:val="00764995"/>
    <w:rsid w:val="007650AA"/>
    <w:rsid w:val="00765304"/>
    <w:rsid w:val="007657E4"/>
    <w:rsid w:val="00765886"/>
    <w:rsid w:val="0076640B"/>
    <w:rsid w:val="00766544"/>
    <w:rsid w:val="00766783"/>
    <w:rsid w:val="00766A56"/>
    <w:rsid w:val="00766A8E"/>
    <w:rsid w:val="00766B68"/>
    <w:rsid w:val="00766BA7"/>
    <w:rsid w:val="00766C66"/>
    <w:rsid w:val="00766CFF"/>
    <w:rsid w:val="00766EB2"/>
    <w:rsid w:val="00767AC5"/>
    <w:rsid w:val="00770129"/>
    <w:rsid w:val="007704EC"/>
    <w:rsid w:val="00770A86"/>
    <w:rsid w:val="007711C5"/>
    <w:rsid w:val="00771BC6"/>
    <w:rsid w:val="00772249"/>
    <w:rsid w:val="00772505"/>
    <w:rsid w:val="007726FD"/>
    <w:rsid w:val="007729D9"/>
    <w:rsid w:val="00772A39"/>
    <w:rsid w:val="00772B41"/>
    <w:rsid w:val="00773ABF"/>
    <w:rsid w:val="00773DBE"/>
    <w:rsid w:val="00775048"/>
    <w:rsid w:val="007751EB"/>
    <w:rsid w:val="0077582B"/>
    <w:rsid w:val="00775FF4"/>
    <w:rsid w:val="0077632A"/>
    <w:rsid w:val="00776725"/>
    <w:rsid w:val="007768D6"/>
    <w:rsid w:val="00776D6C"/>
    <w:rsid w:val="00777243"/>
    <w:rsid w:val="0077748A"/>
    <w:rsid w:val="00777A7F"/>
    <w:rsid w:val="00777D23"/>
    <w:rsid w:val="00777DA5"/>
    <w:rsid w:val="00777F83"/>
    <w:rsid w:val="00777FAB"/>
    <w:rsid w:val="007802D3"/>
    <w:rsid w:val="007808C6"/>
    <w:rsid w:val="00780925"/>
    <w:rsid w:val="007809B3"/>
    <w:rsid w:val="00780C8F"/>
    <w:rsid w:val="00780DEC"/>
    <w:rsid w:val="00780E51"/>
    <w:rsid w:val="007815F2"/>
    <w:rsid w:val="00782262"/>
    <w:rsid w:val="00782316"/>
    <w:rsid w:val="00782377"/>
    <w:rsid w:val="00782788"/>
    <w:rsid w:val="007829C4"/>
    <w:rsid w:val="00782E17"/>
    <w:rsid w:val="007833AA"/>
    <w:rsid w:val="0078342D"/>
    <w:rsid w:val="00783C71"/>
    <w:rsid w:val="00783D0F"/>
    <w:rsid w:val="00784292"/>
    <w:rsid w:val="00784319"/>
    <w:rsid w:val="00784910"/>
    <w:rsid w:val="00784C30"/>
    <w:rsid w:val="00784D7C"/>
    <w:rsid w:val="0078530F"/>
    <w:rsid w:val="00786265"/>
    <w:rsid w:val="00786617"/>
    <w:rsid w:val="00786FF4"/>
    <w:rsid w:val="007870FE"/>
    <w:rsid w:val="007872D3"/>
    <w:rsid w:val="0078732D"/>
    <w:rsid w:val="007874A2"/>
    <w:rsid w:val="0078773D"/>
    <w:rsid w:val="00787A31"/>
    <w:rsid w:val="00787F2B"/>
    <w:rsid w:val="00790109"/>
    <w:rsid w:val="007902FD"/>
    <w:rsid w:val="007906D4"/>
    <w:rsid w:val="00790762"/>
    <w:rsid w:val="007908DD"/>
    <w:rsid w:val="00790D58"/>
    <w:rsid w:val="0079136A"/>
    <w:rsid w:val="00791448"/>
    <w:rsid w:val="0079145B"/>
    <w:rsid w:val="0079206C"/>
    <w:rsid w:val="007924A0"/>
    <w:rsid w:val="0079276F"/>
    <w:rsid w:val="0079290F"/>
    <w:rsid w:val="00792ED8"/>
    <w:rsid w:val="00792FCC"/>
    <w:rsid w:val="007931C5"/>
    <w:rsid w:val="0079370C"/>
    <w:rsid w:val="00793EA9"/>
    <w:rsid w:val="00793EFB"/>
    <w:rsid w:val="007944E2"/>
    <w:rsid w:val="00794C38"/>
    <w:rsid w:val="0079529D"/>
    <w:rsid w:val="00795C99"/>
    <w:rsid w:val="00795E84"/>
    <w:rsid w:val="00795FD0"/>
    <w:rsid w:val="00796337"/>
    <w:rsid w:val="00796B75"/>
    <w:rsid w:val="00796D84"/>
    <w:rsid w:val="00796DC8"/>
    <w:rsid w:val="0079721A"/>
    <w:rsid w:val="00797368"/>
    <w:rsid w:val="00797489"/>
    <w:rsid w:val="0079756C"/>
    <w:rsid w:val="00797696"/>
    <w:rsid w:val="007976E3"/>
    <w:rsid w:val="007A0016"/>
    <w:rsid w:val="007A03FB"/>
    <w:rsid w:val="007A092F"/>
    <w:rsid w:val="007A0C9A"/>
    <w:rsid w:val="007A0F21"/>
    <w:rsid w:val="007A0F7D"/>
    <w:rsid w:val="007A115B"/>
    <w:rsid w:val="007A17A8"/>
    <w:rsid w:val="007A1CB3"/>
    <w:rsid w:val="007A1CB7"/>
    <w:rsid w:val="007A28EE"/>
    <w:rsid w:val="007A2C3F"/>
    <w:rsid w:val="007A2F44"/>
    <w:rsid w:val="007A33E4"/>
    <w:rsid w:val="007A3432"/>
    <w:rsid w:val="007A387F"/>
    <w:rsid w:val="007A396B"/>
    <w:rsid w:val="007A39CB"/>
    <w:rsid w:val="007A4C90"/>
    <w:rsid w:val="007A569B"/>
    <w:rsid w:val="007A5738"/>
    <w:rsid w:val="007A5769"/>
    <w:rsid w:val="007A5930"/>
    <w:rsid w:val="007A5EC7"/>
    <w:rsid w:val="007A5FEA"/>
    <w:rsid w:val="007A601F"/>
    <w:rsid w:val="007A61AF"/>
    <w:rsid w:val="007A6CBC"/>
    <w:rsid w:val="007A77C9"/>
    <w:rsid w:val="007A7931"/>
    <w:rsid w:val="007A7A0F"/>
    <w:rsid w:val="007A7DF0"/>
    <w:rsid w:val="007B013D"/>
    <w:rsid w:val="007B041D"/>
    <w:rsid w:val="007B08DA"/>
    <w:rsid w:val="007B0D3A"/>
    <w:rsid w:val="007B0D3E"/>
    <w:rsid w:val="007B11B3"/>
    <w:rsid w:val="007B1DD5"/>
    <w:rsid w:val="007B1E33"/>
    <w:rsid w:val="007B2076"/>
    <w:rsid w:val="007B20E5"/>
    <w:rsid w:val="007B22AD"/>
    <w:rsid w:val="007B29C5"/>
    <w:rsid w:val="007B2A84"/>
    <w:rsid w:val="007B2CD4"/>
    <w:rsid w:val="007B38CF"/>
    <w:rsid w:val="007B3E51"/>
    <w:rsid w:val="007B40F7"/>
    <w:rsid w:val="007B43EF"/>
    <w:rsid w:val="007B460D"/>
    <w:rsid w:val="007B47CE"/>
    <w:rsid w:val="007B4A82"/>
    <w:rsid w:val="007B4D00"/>
    <w:rsid w:val="007B4ED6"/>
    <w:rsid w:val="007B4FD3"/>
    <w:rsid w:val="007B51AF"/>
    <w:rsid w:val="007B5E69"/>
    <w:rsid w:val="007B5F24"/>
    <w:rsid w:val="007B63B5"/>
    <w:rsid w:val="007B6AEE"/>
    <w:rsid w:val="007B6C25"/>
    <w:rsid w:val="007B6D13"/>
    <w:rsid w:val="007B7317"/>
    <w:rsid w:val="007B7F4C"/>
    <w:rsid w:val="007C01B3"/>
    <w:rsid w:val="007C0441"/>
    <w:rsid w:val="007C07D7"/>
    <w:rsid w:val="007C0AD9"/>
    <w:rsid w:val="007C10EB"/>
    <w:rsid w:val="007C17ED"/>
    <w:rsid w:val="007C1874"/>
    <w:rsid w:val="007C266D"/>
    <w:rsid w:val="007C2765"/>
    <w:rsid w:val="007C29EB"/>
    <w:rsid w:val="007C2F6E"/>
    <w:rsid w:val="007C3367"/>
    <w:rsid w:val="007C3874"/>
    <w:rsid w:val="007C3D5E"/>
    <w:rsid w:val="007C3E65"/>
    <w:rsid w:val="007C423C"/>
    <w:rsid w:val="007C46BA"/>
    <w:rsid w:val="007C4A1C"/>
    <w:rsid w:val="007C4EDF"/>
    <w:rsid w:val="007C4FA0"/>
    <w:rsid w:val="007C5398"/>
    <w:rsid w:val="007C53AC"/>
    <w:rsid w:val="007C55BF"/>
    <w:rsid w:val="007C5900"/>
    <w:rsid w:val="007C5E09"/>
    <w:rsid w:val="007C6121"/>
    <w:rsid w:val="007C7477"/>
    <w:rsid w:val="007C7F52"/>
    <w:rsid w:val="007D02AD"/>
    <w:rsid w:val="007D067A"/>
    <w:rsid w:val="007D0715"/>
    <w:rsid w:val="007D0BC1"/>
    <w:rsid w:val="007D0C93"/>
    <w:rsid w:val="007D0E33"/>
    <w:rsid w:val="007D121F"/>
    <w:rsid w:val="007D134B"/>
    <w:rsid w:val="007D1648"/>
    <w:rsid w:val="007D2406"/>
    <w:rsid w:val="007D242B"/>
    <w:rsid w:val="007D25FE"/>
    <w:rsid w:val="007D26A6"/>
    <w:rsid w:val="007D2AD8"/>
    <w:rsid w:val="007D2D83"/>
    <w:rsid w:val="007D319B"/>
    <w:rsid w:val="007D39E2"/>
    <w:rsid w:val="007D3BD4"/>
    <w:rsid w:val="007D3E60"/>
    <w:rsid w:val="007D3FE2"/>
    <w:rsid w:val="007D404B"/>
    <w:rsid w:val="007D4677"/>
    <w:rsid w:val="007D47A3"/>
    <w:rsid w:val="007D4BB8"/>
    <w:rsid w:val="007D4BCE"/>
    <w:rsid w:val="007D526E"/>
    <w:rsid w:val="007D52F5"/>
    <w:rsid w:val="007D5732"/>
    <w:rsid w:val="007D5AD3"/>
    <w:rsid w:val="007D5B9F"/>
    <w:rsid w:val="007D68A1"/>
    <w:rsid w:val="007D6A01"/>
    <w:rsid w:val="007D6BBF"/>
    <w:rsid w:val="007D7293"/>
    <w:rsid w:val="007D7A7D"/>
    <w:rsid w:val="007E087C"/>
    <w:rsid w:val="007E1076"/>
    <w:rsid w:val="007E1291"/>
    <w:rsid w:val="007E135A"/>
    <w:rsid w:val="007E158D"/>
    <w:rsid w:val="007E1A9D"/>
    <w:rsid w:val="007E1B37"/>
    <w:rsid w:val="007E215E"/>
    <w:rsid w:val="007E21E4"/>
    <w:rsid w:val="007E26C2"/>
    <w:rsid w:val="007E2843"/>
    <w:rsid w:val="007E28FF"/>
    <w:rsid w:val="007E2939"/>
    <w:rsid w:val="007E29CE"/>
    <w:rsid w:val="007E2E07"/>
    <w:rsid w:val="007E2E6D"/>
    <w:rsid w:val="007E30F9"/>
    <w:rsid w:val="007E33AF"/>
    <w:rsid w:val="007E3A71"/>
    <w:rsid w:val="007E45FB"/>
    <w:rsid w:val="007E5967"/>
    <w:rsid w:val="007E5F84"/>
    <w:rsid w:val="007E60CB"/>
    <w:rsid w:val="007E61AA"/>
    <w:rsid w:val="007E63FC"/>
    <w:rsid w:val="007E646E"/>
    <w:rsid w:val="007E69D5"/>
    <w:rsid w:val="007E71CA"/>
    <w:rsid w:val="007E7283"/>
    <w:rsid w:val="007E75C2"/>
    <w:rsid w:val="007E7B61"/>
    <w:rsid w:val="007F02D8"/>
    <w:rsid w:val="007F0683"/>
    <w:rsid w:val="007F0823"/>
    <w:rsid w:val="007F0B0B"/>
    <w:rsid w:val="007F118E"/>
    <w:rsid w:val="007F11D4"/>
    <w:rsid w:val="007F11D7"/>
    <w:rsid w:val="007F1471"/>
    <w:rsid w:val="007F1902"/>
    <w:rsid w:val="007F19FF"/>
    <w:rsid w:val="007F1C2B"/>
    <w:rsid w:val="007F1CF5"/>
    <w:rsid w:val="007F2526"/>
    <w:rsid w:val="007F281F"/>
    <w:rsid w:val="007F2DA6"/>
    <w:rsid w:val="007F2FA8"/>
    <w:rsid w:val="007F35CD"/>
    <w:rsid w:val="007F3B9A"/>
    <w:rsid w:val="007F3FEF"/>
    <w:rsid w:val="007F40CE"/>
    <w:rsid w:val="007F4351"/>
    <w:rsid w:val="007F4854"/>
    <w:rsid w:val="007F50E2"/>
    <w:rsid w:val="007F58E3"/>
    <w:rsid w:val="007F5C60"/>
    <w:rsid w:val="007F5E85"/>
    <w:rsid w:val="007F6AAB"/>
    <w:rsid w:val="007F6E39"/>
    <w:rsid w:val="007F74F1"/>
    <w:rsid w:val="007F7839"/>
    <w:rsid w:val="007F79F2"/>
    <w:rsid w:val="007F7FF6"/>
    <w:rsid w:val="00800199"/>
    <w:rsid w:val="008001F4"/>
    <w:rsid w:val="00800568"/>
    <w:rsid w:val="00800613"/>
    <w:rsid w:val="00800665"/>
    <w:rsid w:val="00800B36"/>
    <w:rsid w:val="0080123D"/>
    <w:rsid w:val="00801474"/>
    <w:rsid w:val="0080155B"/>
    <w:rsid w:val="0080157D"/>
    <w:rsid w:val="00801749"/>
    <w:rsid w:val="00801773"/>
    <w:rsid w:val="00801ADD"/>
    <w:rsid w:val="00801DB0"/>
    <w:rsid w:val="00802030"/>
    <w:rsid w:val="00802C5B"/>
    <w:rsid w:val="0080370E"/>
    <w:rsid w:val="0080389C"/>
    <w:rsid w:val="00803AC9"/>
    <w:rsid w:val="00803E4C"/>
    <w:rsid w:val="0080406E"/>
    <w:rsid w:val="008042C0"/>
    <w:rsid w:val="00804313"/>
    <w:rsid w:val="0080445B"/>
    <w:rsid w:val="00804586"/>
    <w:rsid w:val="0080462A"/>
    <w:rsid w:val="0080486F"/>
    <w:rsid w:val="00804911"/>
    <w:rsid w:val="00805452"/>
    <w:rsid w:val="0080547E"/>
    <w:rsid w:val="008055E3"/>
    <w:rsid w:val="0080632F"/>
    <w:rsid w:val="00806664"/>
    <w:rsid w:val="00806964"/>
    <w:rsid w:val="00806A3E"/>
    <w:rsid w:val="00806ABB"/>
    <w:rsid w:val="008071A7"/>
    <w:rsid w:val="008077F4"/>
    <w:rsid w:val="00807985"/>
    <w:rsid w:val="00807EFD"/>
    <w:rsid w:val="00810714"/>
    <w:rsid w:val="00810774"/>
    <w:rsid w:val="00810CB3"/>
    <w:rsid w:val="00810CCE"/>
    <w:rsid w:val="00810D36"/>
    <w:rsid w:val="00810DC3"/>
    <w:rsid w:val="00810FD0"/>
    <w:rsid w:val="008117F8"/>
    <w:rsid w:val="00811CAF"/>
    <w:rsid w:val="00811EC1"/>
    <w:rsid w:val="0081209F"/>
    <w:rsid w:val="008122C1"/>
    <w:rsid w:val="008126C5"/>
    <w:rsid w:val="0081290A"/>
    <w:rsid w:val="00813384"/>
    <w:rsid w:val="0081341D"/>
    <w:rsid w:val="00813FA8"/>
    <w:rsid w:val="008142FB"/>
    <w:rsid w:val="00814330"/>
    <w:rsid w:val="0081464A"/>
    <w:rsid w:val="008146A8"/>
    <w:rsid w:val="00814AE2"/>
    <w:rsid w:val="00814CDB"/>
    <w:rsid w:val="00815065"/>
    <w:rsid w:val="008158DA"/>
    <w:rsid w:val="00815BF2"/>
    <w:rsid w:val="00816424"/>
    <w:rsid w:val="00816657"/>
    <w:rsid w:val="00816BA8"/>
    <w:rsid w:val="0081703A"/>
    <w:rsid w:val="00817A52"/>
    <w:rsid w:val="00817B50"/>
    <w:rsid w:val="00817C09"/>
    <w:rsid w:val="00817F7D"/>
    <w:rsid w:val="008205D7"/>
    <w:rsid w:val="00820A40"/>
    <w:rsid w:val="00820B50"/>
    <w:rsid w:val="00820FA9"/>
    <w:rsid w:val="008211E1"/>
    <w:rsid w:val="00821620"/>
    <w:rsid w:val="0082167E"/>
    <w:rsid w:val="00821737"/>
    <w:rsid w:val="00821A47"/>
    <w:rsid w:val="00821AAB"/>
    <w:rsid w:val="008225EF"/>
    <w:rsid w:val="0082275F"/>
    <w:rsid w:val="00822924"/>
    <w:rsid w:val="00822951"/>
    <w:rsid w:val="008229FE"/>
    <w:rsid w:val="008239B1"/>
    <w:rsid w:val="00823E98"/>
    <w:rsid w:val="00823F14"/>
    <w:rsid w:val="00824108"/>
    <w:rsid w:val="00824269"/>
    <w:rsid w:val="008244C4"/>
    <w:rsid w:val="00824B28"/>
    <w:rsid w:val="00825035"/>
    <w:rsid w:val="00825278"/>
    <w:rsid w:val="00826047"/>
    <w:rsid w:val="008269B4"/>
    <w:rsid w:val="008269D1"/>
    <w:rsid w:val="00826B0F"/>
    <w:rsid w:val="00827445"/>
    <w:rsid w:val="008306F7"/>
    <w:rsid w:val="00831126"/>
    <w:rsid w:val="00831581"/>
    <w:rsid w:val="00831659"/>
    <w:rsid w:val="00831B6D"/>
    <w:rsid w:val="00831F51"/>
    <w:rsid w:val="0083243D"/>
    <w:rsid w:val="00832535"/>
    <w:rsid w:val="008325B7"/>
    <w:rsid w:val="008328F4"/>
    <w:rsid w:val="008329F3"/>
    <w:rsid w:val="00832A52"/>
    <w:rsid w:val="00833130"/>
    <w:rsid w:val="00833145"/>
    <w:rsid w:val="00833700"/>
    <w:rsid w:val="008339A8"/>
    <w:rsid w:val="00834046"/>
    <w:rsid w:val="0083424A"/>
    <w:rsid w:val="00834651"/>
    <w:rsid w:val="008346A7"/>
    <w:rsid w:val="00834832"/>
    <w:rsid w:val="00834D91"/>
    <w:rsid w:val="00834DA2"/>
    <w:rsid w:val="00835275"/>
    <w:rsid w:val="008352D5"/>
    <w:rsid w:val="0083542E"/>
    <w:rsid w:val="00835A7C"/>
    <w:rsid w:val="00835AD5"/>
    <w:rsid w:val="00835B59"/>
    <w:rsid w:val="00835BCD"/>
    <w:rsid w:val="00836183"/>
    <w:rsid w:val="00836600"/>
    <w:rsid w:val="00836EF5"/>
    <w:rsid w:val="00836F5C"/>
    <w:rsid w:val="008375A3"/>
    <w:rsid w:val="00837D93"/>
    <w:rsid w:val="00837E9B"/>
    <w:rsid w:val="008400B5"/>
    <w:rsid w:val="008408B3"/>
    <w:rsid w:val="00840A53"/>
    <w:rsid w:val="008414F8"/>
    <w:rsid w:val="0084186F"/>
    <w:rsid w:val="00841A15"/>
    <w:rsid w:val="00841DA5"/>
    <w:rsid w:val="00842286"/>
    <w:rsid w:val="008429E0"/>
    <w:rsid w:val="008429E6"/>
    <w:rsid w:val="008435E3"/>
    <w:rsid w:val="00843B33"/>
    <w:rsid w:val="00843CF3"/>
    <w:rsid w:val="00843FDE"/>
    <w:rsid w:val="00844878"/>
    <w:rsid w:val="00844D50"/>
    <w:rsid w:val="0084524C"/>
    <w:rsid w:val="008452EE"/>
    <w:rsid w:val="00845412"/>
    <w:rsid w:val="0084574C"/>
    <w:rsid w:val="00845F30"/>
    <w:rsid w:val="00846074"/>
    <w:rsid w:val="00846300"/>
    <w:rsid w:val="00846378"/>
    <w:rsid w:val="008463A4"/>
    <w:rsid w:val="008469D5"/>
    <w:rsid w:val="00846A1F"/>
    <w:rsid w:val="00846C8E"/>
    <w:rsid w:val="00846CAA"/>
    <w:rsid w:val="00846D33"/>
    <w:rsid w:val="00846F31"/>
    <w:rsid w:val="008478EA"/>
    <w:rsid w:val="008478F0"/>
    <w:rsid w:val="00847C5A"/>
    <w:rsid w:val="00847FDC"/>
    <w:rsid w:val="008501D3"/>
    <w:rsid w:val="00850635"/>
    <w:rsid w:val="00850673"/>
    <w:rsid w:val="00850A49"/>
    <w:rsid w:val="00850BDB"/>
    <w:rsid w:val="008514CA"/>
    <w:rsid w:val="0085167E"/>
    <w:rsid w:val="008517A1"/>
    <w:rsid w:val="008518A9"/>
    <w:rsid w:val="008519F2"/>
    <w:rsid w:val="00851C50"/>
    <w:rsid w:val="00852A05"/>
    <w:rsid w:val="00852FF6"/>
    <w:rsid w:val="008530A2"/>
    <w:rsid w:val="0085318A"/>
    <w:rsid w:val="00853648"/>
    <w:rsid w:val="00853859"/>
    <w:rsid w:val="00853A86"/>
    <w:rsid w:val="00853EC1"/>
    <w:rsid w:val="00853FFA"/>
    <w:rsid w:val="008541C1"/>
    <w:rsid w:val="0085458C"/>
    <w:rsid w:val="00854660"/>
    <w:rsid w:val="00854C2D"/>
    <w:rsid w:val="00855321"/>
    <w:rsid w:val="008559CD"/>
    <w:rsid w:val="00856292"/>
    <w:rsid w:val="00856775"/>
    <w:rsid w:val="00856825"/>
    <w:rsid w:val="00856A47"/>
    <w:rsid w:val="00857030"/>
    <w:rsid w:val="0085712E"/>
    <w:rsid w:val="008574EA"/>
    <w:rsid w:val="0085779E"/>
    <w:rsid w:val="008578CA"/>
    <w:rsid w:val="00857A58"/>
    <w:rsid w:val="00857C97"/>
    <w:rsid w:val="00860304"/>
    <w:rsid w:val="008606F7"/>
    <w:rsid w:val="00860CBB"/>
    <w:rsid w:val="00861020"/>
    <w:rsid w:val="008614B2"/>
    <w:rsid w:val="008616B3"/>
    <w:rsid w:val="008617A5"/>
    <w:rsid w:val="00861815"/>
    <w:rsid w:val="00861A07"/>
    <w:rsid w:val="00861A57"/>
    <w:rsid w:val="00861B84"/>
    <w:rsid w:val="008628E1"/>
    <w:rsid w:val="00862BFC"/>
    <w:rsid w:val="00862CB1"/>
    <w:rsid w:val="00862EB8"/>
    <w:rsid w:val="00863092"/>
    <w:rsid w:val="008631D4"/>
    <w:rsid w:val="00863349"/>
    <w:rsid w:val="0086366E"/>
    <w:rsid w:val="00863725"/>
    <w:rsid w:val="00863A0A"/>
    <w:rsid w:val="00863B64"/>
    <w:rsid w:val="008645B9"/>
    <w:rsid w:val="008648A0"/>
    <w:rsid w:val="00865760"/>
    <w:rsid w:val="00865C7C"/>
    <w:rsid w:val="00865E85"/>
    <w:rsid w:val="00866130"/>
    <w:rsid w:val="008666AC"/>
    <w:rsid w:val="00866CF7"/>
    <w:rsid w:val="00866E22"/>
    <w:rsid w:val="00867140"/>
    <w:rsid w:val="008674E0"/>
    <w:rsid w:val="0086756B"/>
    <w:rsid w:val="0086771B"/>
    <w:rsid w:val="0086791B"/>
    <w:rsid w:val="0086796B"/>
    <w:rsid w:val="00867BB7"/>
    <w:rsid w:val="00867EF6"/>
    <w:rsid w:val="00870472"/>
    <w:rsid w:val="008708C5"/>
    <w:rsid w:val="00870942"/>
    <w:rsid w:val="00870C49"/>
    <w:rsid w:val="00870D1B"/>
    <w:rsid w:val="0087153A"/>
    <w:rsid w:val="008715F5"/>
    <w:rsid w:val="00871601"/>
    <w:rsid w:val="00871BAD"/>
    <w:rsid w:val="00871BE5"/>
    <w:rsid w:val="00871F74"/>
    <w:rsid w:val="00872146"/>
    <w:rsid w:val="00872776"/>
    <w:rsid w:val="008727A5"/>
    <w:rsid w:val="00872CD4"/>
    <w:rsid w:val="00872F0F"/>
    <w:rsid w:val="0087300E"/>
    <w:rsid w:val="0087308A"/>
    <w:rsid w:val="0087348D"/>
    <w:rsid w:val="008734AA"/>
    <w:rsid w:val="008735D3"/>
    <w:rsid w:val="00873D20"/>
    <w:rsid w:val="00874270"/>
    <w:rsid w:val="008747D2"/>
    <w:rsid w:val="008748C6"/>
    <w:rsid w:val="00874B15"/>
    <w:rsid w:val="00874C42"/>
    <w:rsid w:val="008754DD"/>
    <w:rsid w:val="008754EC"/>
    <w:rsid w:val="00875695"/>
    <w:rsid w:val="0087597D"/>
    <w:rsid w:val="00875BC1"/>
    <w:rsid w:val="00876C92"/>
    <w:rsid w:val="00876E14"/>
    <w:rsid w:val="00876E8F"/>
    <w:rsid w:val="008770E2"/>
    <w:rsid w:val="00877193"/>
    <w:rsid w:val="00877538"/>
    <w:rsid w:val="008777C5"/>
    <w:rsid w:val="00877DED"/>
    <w:rsid w:val="00877E67"/>
    <w:rsid w:val="00877F4D"/>
    <w:rsid w:val="00877F7D"/>
    <w:rsid w:val="00880205"/>
    <w:rsid w:val="00880949"/>
    <w:rsid w:val="0088115E"/>
    <w:rsid w:val="00881264"/>
    <w:rsid w:val="00881B5E"/>
    <w:rsid w:val="00881E44"/>
    <w:rsid w:val="008822FB"/>
    <w:rsid w:val="00882AAC"/>
    <w:rsid w:val="00882BCA"/>
    <w:rsid w:val="008832D7"/>
    <w:rsid w:val="0088336A"/>
    <w:rsid w:val="00883499"/>
    <w:rsid w:val="00883D2A"/>
    <w:rsid w:val="00884091"/>
    <w:rsid w:val="0088426F"/>
    <w:rsid w:val="008845B8"/>
    <w:rsid w:val="008847A0"/>
    <w:rsid w:val="008847C8"/>
    <w:rsid w:val="00884FBE"/>
    <w:rsid w:val="00885053"/>
    <w:rsid w:val="008851DA"/>
    <w:rsid w:val="00885398"/>
    <w:rsid w:val="008853B8"/>
    <w:rsid w:val="0088547E"/>
    <w:rsid w:val="0088550C"/>
    <w:rsid w:val="0088579A"/>
    <w:rsid w:val="008858E1"/>
    <w:rsid w:val="00885BB0"/>
    <w:rsid w:val="00885C6D"/>
    <w:rsid w:val="00885C96"/>
    <w:rsid w:val="00886FB5"/>
    <w:rsid w:val="008870B4"/>
    <w:rsid w:val="00887347"/>
    <w:rsid w:val="008874FB"/>
    <w:rsid w:val="00890252"/>
    <w:rsid w:val="0089062D"/>
    <w:rsid w:val="008906DE"/>
    <w:rsid w:val="008907E4"/>
    <w:rsid w:val="0089098B"/>
    <w:rsid w:val="00890C4D"/>
    <w:rsid w:val="00890D91"/>
    <w:rsid w:val="0089151F"/>
    <w:rsid w:val="008915E4"/>
    <w:rsid w:val="0089160A"/>
    <w:rsid w:val="008917E4"/>
    <w:rsid w:val="00891BF2"/>
    <w:rsid w:val="00892711"/>
    <w:rsid w:val="008929A2"/>
    <w:rsid w:val="00892A8C"/>
    <w:rsid w:val="00892BC3"/>
    <w:rsid w:val="00892DF6"/>
    <w:rsid w:val="0089314C"/>
    <w:rsid w:val="0089370F"/>
    <w:rsid w:val="00893ED0"/>
    <w:rsid w:val="0089400E"/>
    <w:rsid w:val="0089444D"/>
    <w:rsid w:val="00894FED"/>
    <w:rsid w:val="008952CD"/>
    <w:rsid w:val="00895AC9"/>
    <w:rsid w:val="00895BC9"/>
    <w:rsid w:val="00895BED"/>
    <w:rsid w:val="00896B39"/>
    <w:rsid w:val="00896E5A"/>
    <w:rsid w:val="008970D6"/>
    <w:rsid w:val="0089762F"/>
    <w:rsid w:val="008976FA"/>
    <w:rsid w:val="00897712"/>
    <w:rsid w:val="00897756"/>
    <w:rsid w:val="00897998"/>
    <w:rsid w:val="00897CFA"/>
    <w:rsid w:val="00897FC5"/>
    <w:rsid w:val="008A04B7"/>
    <w:rsid w:val="008A0690"/>
    <w:rsid w:val="008A083C"/>
    <w:rsid w:val="008A142B"/>
    <w:rsid w:val="008A16F0"/>
    <w:rsid w:val="008A224E"/>
    <w:rsid w:val="008A22B9"/>
    <w:rsid w:val="008A2801"/>
    <w:rsid w:val="008A287C"/>
    <w:rsid w:val="008A2A2C"/>
    <w:rsid w:val="008A2ABC"/>
    <w:rsid w:val="008A3032"/>
    <w:rsid w:val="008A312F"/>
    <w:rsid w:val="008A3A46"/>
    <w:rsid w:val="008A3A62"/>
    <w:rsid w:val="008A3D35"/>
    <w:rsid w:val="008A3E4C"/>
    <w:rsid w:val="008A49AE"/>
    <w:rsid w:val="008A4D59"/>
    <w:rsid w:val="008A4E6D"/>
    <w:rsid w:val="008A509E"/>
    <w:rsid w:val="008A52AF"/>
    <w:rsid w:val="008A55E7"/>
    <w:rsid w:val="008A56BF"/>
    <w:rsid w:val="008A56FF"/>
    <w:rsid w:val="008A5D56"/>
    <w:rsid w:val="008A5E0E"/>
    <w:rsid w:val="008A5F93"/>
    <w:rsid w:val="008A650D"/>
    <w:rsid w:val="008A652A"/>
    <w:rsid w:val="008A65CF"/>
    <w:rsid w:val="008A68FC"/>
    <w:rsid w:val="008A6A6A"/>
    <w:rsid w:val="008A6F64"/>
    <w:rsid w:val="008A77E3"/>
    <w:rsid w:val="008A7A91"/>
    <w:rsid w:val="008A7B85"/>
    <w:rsid w:val="008A7C1D"/>
    <w:rsid w:val="008B00B9"/>
    <w:rsid w:val="008B0BDF"/>
    <w:rsid w:val="008B11C1"/>
    <w:rsid w:val="008B13B6"/>
    <w:rsid w:val="008B1C32"/>
    <w:rsid w:val="008B2BAE"/>
    <w:rsid w:val="008B31CA"/>
    <w:rsid w:val="008B32FE"/>
    <w:rsid w:val="008B35D1"/>
    <w:rsid w:val="008B3797"/>
    <w:rsid w:val="008B3FBE"/>
    <w:rsid w:val="008B4361"/>
    <w:rsid w:val="008B43A2"/>
    <w:rsid w:val="008B4813"/>
    <w:rsid w:val="008B4AA3"/>
    <w:rsid w:val="008B5692"/>
    <w:rsid w:val="008B5CA2"/>
    <w:rsid w:val="008B5CF1"/>
    <w:rsid w:val="008B5D90"/>
    <w:rsid w:val="008B60F9"/>
    <w:rsid w:val="008B6127"/>
    <w:rsid w:val="008B6619"/>
    <w:rsid w:val="008B6751"/>
    <w:rsid w:val="008B6881"/>
    <w:rsid w:val="008B6AB2"/>
    <w:rsid w:val="008B6F31"/>
    <w:rsid w:val="008B7339"/>
    <w:rsid w:val="008C00E9"/>
    <w:rsid w:val="008C03AD"/>
    <w:rsid w:val="008C0D99"/>
    <w:rsid w:val="008C1401"/>
    <w:rsid w:val="008C1658"/>
    <w:rsid w:val="008C1A75"/>
    <w:rsid w:val="008C1AD1"/>
    <w:rsid w:val="008C202D"/>
    <w:rsid w:val="008C2089"/>
    <w:rsid w:val="008C21D3"/>
    <w:rsid w:val="008C2616"/>
    <w:rsid w:val="008C2662"/>
    <w:rsid w:val="008C2817"/>
    <w:rsid w:val="008C2ECF"/>
    <w:rsid w:val="008C2F32"/>
    <w:rsid w:val="008C2FCC"/>
    <w:rsid w:val="008C34FC"/>
    <w:rsid w:val="008C388A"/>
    <w:rsid w:val="008C38CE"/>
    <w:rsid w:val="008C3A32"/>
    <w:rsid w:val="008C3A42"/>
    <w:rsid w:val="008C4124"/>
    <w:rsid w:val="008C41CC"/>
    <w:rsid w:val="008C46C4"/>
    <w:rsid w:val="008C48A5"/>
    <w:rsid w:val="008C5250"/>
    <w:rsid w:val="008C5525"/>
    <w:rsid w:val="008C5622"/>
    <w:rsid w:val="008C5BCE"/>
    <w:rsid w:val="008C5E38"/>
    <w:rsid w:val="008C5EA2"/>
    <w:rsid w:val="008C5FD1"/>
    <w:rsid w:val="008C6087"/>
    <w:rsid w:val="008C685B"/>
    <w:rsid w:val="008C6CCF"/>
    <w:rsid w:val="008C6E04"/>
    <w:rsid w:val="008C762D"/>
    <w:rsid w:val="008C76E2"/>
    <w:rsid w:val="008C7CC8"/>
    <w:rsid w:val="008C7CD9"/>
    <w:rsid w:val="008C7E0A"/>
    <w:rsid w:val="008C7FDD"/>
    <w:rsid w:val="008D018D"/>
    <w:rsid w:val="008D036E"/>
    <w:rsid w:val="008D052E"/>
    <w:rsid w:val="008D0732"/>
    <w:rsid w:val="008D07E3"/>
    <w:rsid w:val="008D0E1E"/>
    <w:rsid w:val="008D0E8F"/>
    <w:rsid w:val="008D12DB"/>
    <w:rsid w:val="008D155E"/>
    <w:rsid w:val="008D15E6"/>
    <w:rsid w:val="008D1FD6"/>
    <w:rsid w:val="008D20DA"/>
    <w:rsid w:val="008D22AF"/>
    <w:rsid w:val="008D2ADF"/>
    <w:rsid w:val="008D2CBC"/>
    <w:rsid w:val="008D2F5C"/>
    <w:rsid w:val="008D307D"/>
    <w:rsid w:val="008D36D3"/>
    <w:rsid w:val="008D3937"/>
    <w:rsid w:val="008D3FFF"/>
    <w:rsid w:val="008D4237"/>
    <w:rsid w:val="008D4269"/>
    <w:rsid w:val="008D4726"/>
    <w:rsid w:val="008D4A96"/>
    <w:rsid w:val="008D4FD2"/>
    <w:rsid w:val="008D50A9"/>
    <w:rsid w:val="008D5227"/>
    <w:rsid w:val="008D55B2"/>
    <w:rsid w:val="008D5724"/>
    <w:rsid w:val="008D612F"/>
    <w:rsid w:val="008D61CC"/>
    <w:rsid w:val="008D6495"/>
    <w:rsid w:val="008D65E9"/>
    <w:rsid w:val="008D7743"/>
    <w:rsid w:val="008D792E"/>
    <w:rsid w:val="008D7A8E"/>
    <w:rsid w:val="008D7F7C"/>
    <w:rsid w:val="008E075B"/>
    <w:rsid w:val="008E0790"/>
    <w:rsid w:val="008E0AF6"/>
    <w:rsid w:val="008E0EDE"/>
    <w:rsid w:val="008E0FCF"/>
    <w:rsid w:val="008E1097"/>
    <w:rsid w:val="008E1517"/>
    <w:rsid w:val="008E1519"/>
    <w:rsid w:val="008E20E7"/>
    <w:rsid w:val="008E24F8"/>
    <w:rsid w:val="008E2926"/>
    <w:rsid w:val="008E2AD2"/>
    <w:rsid w:val="008E2F9E"/>
    <w:rsid w:val="008E30D1"/>
    <w:rsid w:val="008E369F"/>
    <w:rsid w:val="008E38B6"/>
    <w:rsid w:val="008E403F"/>
    <w:rsid w:val="008E41BE"/>
    <w:rsid w:val="008E425E"/>
    <w:rsid w:val="008E4A39"/>
    <w:rsid w:val="008E4AB5"/>
    <w:rsid w:val="008E4AEE"/>
    <w:rsid w:val="008E4E32"/>
    <w:rsid w:val="008E512D"/>
    <w:rsid w:val="008E5705"/>
    <w:rsid w:val="008E61B5"/>
    <w:rsid w:val="008E682A"/>
    <w:rsid w:val="008E68DA"/>
    <w:rsid w:val="008E6CF9"/>
    <w:rsid w:val="008E6DB0"/>
    <w:rsid w:val="008E701E"/>
    <w:rsid w:val="008E7201"/>
    <w:rsid w:val="008E7A2C"/>
    <w:rsid w:val="008E7D54"/>
    <w:rsid w:val="008F01B3"/>
    <w:rsid w:val="008F0725"/>
    <w:rsid w:val="008F1085"/>
    <w:rsid w:val="008F14A6"/>
    <w:rsid w:val="008F1ECA"/>
    <w:rsid w:val="008F28E4"/>
    <w:rsid w:val="008F29A4"/>
    <w:rsid w:val="008F2D74"/>
    <w:rsid w:val="008F3076"/>
    <w:rsid w:val="008F366C"/>
    <w:rsid w:val="008F40B9"/>
    <w:rsid w:val="008F40FB"/>
    <w:rsid w:val="008F4603"/>
    <w:rsid w:val="008F47D3"/>
    <w:rsid w:val="008F4873"/>
    <w:rsid w:val="008F4909"/>
    <w:rsid w:val="008F5583"/>
    <w:rsid w:val="008F56A1"/>
    <w:rsid w:val="008F57C3"/>
    <w:rsid w:val="008F5AF4"/>
    <w:rsid w:val="008F5C49"/>
    <w:rsid w:val="008F5CE5"/>
    <w:rsid w:val="008F5DC2"/>
    <w:rsid w:val="008F60CE"/>
    <w:rsid w:val="008F6233"/>
    <w:rsid w:val="008F6669"/>
    <w:rsid w:val="008F6F6B"/>
    <w:rsid w:val="008F6FCE"/>
    <w:rsid w:val="008F7CAA"/>
    <w:rsid w:val="008F7EF2"/>
    <w:rsid w:val="0090023D"/>
    <w:rsid w:val="0090103E"/>
    <w:rsid w:val="009013F3"/>
    <w:rsid w:val="009017E7"/>
    <w:rsid w:val="00901A65"/>
    <w:rsid w:val="00901E4C"/>
    <w:rsid w:val="00901ED7"/>
    <w:rsid w:val="00901EE9"/>
    <w:rsid w:val="00901EF8"/>
    <w:rsid w:val="00901F9E"/>
    <w:rsid w:val="009024BC"/>
    <w:rsid w:val="00902E0E"/>
    <w:rsid w:val="00902F56"/>
    <w:rsid w:val="0090305B"/>
    <w:rsid w:val="009032AA"/>
    <w:rsid w:val="0090367B"/>
    <w:rsid w:val="00903A9E"/>
    <w:rsid w:val="0090403D"/>
    <w:rsid w:val="009040ED"/>
    <w:rsid w:val="009042BD"/>
    <w:rsid w:val="009043FD"/>
    <w:rsid w:val="00904788"/>
    <w:rsid w:val="00904830"/>
    <w:rsid w:val="009051BC"/>
    <w:rsid w:val="00905708"/>
    <w:rsid w:val="00905993"/>
    <w:rsid w:val="009061BE"/>
    <w:rsid w:val="00906C0A"/>
    <w:rsid w:val="00906E36"/>
    <w:rsid w:val="00906F5F"/>
    <w:rsid w:val="009072F9"/>
    <w:rsid w:val="00907592"/>
    <w:rsid w:val="00907F2D"/>
    <w:rsid w:val="00910034"/>
    <w:rsid w:val="0091018E"/>
    <w:rsid w:val="00910819"/>
    <w:rsid w:val="0091089C"/>
    <w:rsid w:val="00910C2C"/>
    <w:rsid w:val="0091105F"/>
    <w:rsid w:val="009110A9"/>
    <w:rsid w:val="00911153"/>
    <w:rsid w:val="009111A9"/>
    <w:rsid w:val="009111DA"/>
    <w:rsid w:val="00911453"/>
    <w:rsid w:val="009115C2"/>
    <w:rsid w:val="00911704"/>
    <w:rsid w:val="009118CB"/>
    <w:rsid w:val="009119C1"/>
    <w:rsid w:val="00912096"/>
    <w:rsid w:val="00912DBB"/>
    <w:rsid w:val="009133AC"/>
    <w:rsid w:val="00913449"/>
    <w:rsid w:val="0091346E"/>
    <w:rsid w:val="009138A7"/>
    <w:rsid w:val="00913D8D"/>
    <w:rsid w:val="009145B8"/>
    <w:rsid w:val="00914870"/>
    <w:rsid w:val="009150AA"/>
    <w:rsid w:val="00915116"/>
    <w:rsid w:val="0091572C"/>
    <w:rsid w:val="009157BD"/>
    <w:rsid w:val="009158CC"/>
    <w:rsid w:val="00915BDD"/>
    <w:rsid w:val="00915D8F"/>
    <w:rsid w:val="00915DD8"/>
    <w:rsid w:val="0091615E"/>
    <w:rsid w:val="009164C0"/>
    <w:rsid w:val="00916945"/>
    <w:rsid w:val="00916B3E"/>
    <w:rsid w:val="009171ED"/>
    <w:rsid w:val="009172D3"/>
    <w:rsid w:val="00917436"/>
    <w:rsid w:val="009174CF"/>
    <w:rsid w:val="009176EE"/>
    <w:rsid w:val="00917A3B"/>
    <w:rsid w:val="00920317"/>
    <w:rsid w:val="00920344"/>
    <w:rsid w:val="009203FF"/>
    <w:rsid w:val="009205FF"/>
    <w:rsid w:val="009207F3"/>
    <w:rsid w:val="009209EF"/>
    <w:rsid w:val="00920A02"/>
    <w:rsid w:val="00920A78"/>
    <w:rsid w:val="00920D14"/>
    <w:rsid w:val="00921074"/>
    <w:rsid w:val="009211DA"/>
    <w:rsid w:val="0092145E"/>
    <w:rsid w:val="00921553"/>
    <w:rsid w:val="009216B4"/>
    <w:rsid w:val="0092197A"/>
    <w:rsid w:val="00921A17"/>
    <w:rsid w:val="00921AA8"/>
    <w:rsid w:val="00921E4B"/>
    <w:rsid w:val="00922971"/>
    <w:rsid w:val="009229B2"/>
    <w:rsid w:val="00922B7E"/>
    <w:rsid w:val="00922BB4"/>
    <w:rsid w:val="0092334D"/>
    <w:rsid w:val="009240A9"/>
    <w:rsid w:val="009240CE"/>
    <w:rsid w:val="0092452D"/>
    <w:rsid w:val="009246C0"/>
    <w:rsid w:val="009252F1"/>
    <w:rsid w:val="00925401"/>
    <w:rsid w:val="009258DB"/>
    <w:rsid w:val="00925921"/>
    <w:rsid w:val="009259EA"/>
    <w:rsid w:val="00925FCC"/>
    <w:rsid w:val="00926802"/>
    <w:rsid w:val="00926C65"/>
    <w:rsid w:val="00926EA9"/>
    <w:rsid w:val="00926F01"/>
    <w:rsid w:val="009271E3"/>
    <w:rsid w:val="00927521"/>
    <w:rsid w:val="009279B4"/>
    <w:rsid w:val="009302CE"/>
    <w:rsid w:val="00930EC3"/>
    <w:rsid w:val="009317BF"/>
    <w:rsid w:val="0093232E"/>
    <w:rsid w:val="0093233D"/>
    <w:rsid w:val="009329F4"/>
    <w:rsid w:val="00932EE4"/>
    <w:rsid w:val="00932FE3"/>
    <w:rsid w:val="009332CB"/>
    <w:rsid w:val="009336EB"/>
    <w:rsid w:val="00933BAB"/>
    <w:rsid w:val="00933C6D"/>
    <w:rsid w:val="00933C94"/>
    <w:rsid w:val="00934348"/>
    <w:rsid w:val="00934547"/>
    <w:rsid w:val="00934A81"/>
    <w:rsid w:val="00934C63"/>
    <w:rsid w:val="009351B7"/>
    <w:rsid w:val="009352B9"/>
    <w:rsid w:val="0093594D"/>
    <w:rsid w:val="009359CB"/>
    <w:rsid w:val="009362F8"/>
    <w:rsid w:val="009363FB"/>
    <w:rsid w:val="00936690"/>
    <w:rsid w:val="009367AE"/>
    <w:rsid w:val="00936B80"/>
    <w:rsid w:val="00936E26"/>
    <w:rsid w:val="00936EF3"/>
    <w:rsid w:val="00936F83"/>
    <w:rsid w:val="009370EF"/>
    <w:rsid w:val="00937290"/>
    <w:rsid w:val="0093776F"/>
    <w:rsid w:val="0093798A"/>
    <w:rsid w:val="00937C67"/>
    <w:rsid w:val="009404AF"/>
    <w:rsid w:val="009406BC"/>
    <w:rsid w:val="009407A7"/>
    <w:rsid w:val="00940A50"/>
    <w:rsid w:val="00940D97"/>
    <w:rsid w:val="00942077"/>
    <w:rsid w:val="00942480"/>
    <w:rsid w:val="00942581"/>
    <w:rsid w:val="009426E5"/>
    <w:rsid w:val="009426EA"/>
    <w:rsid w:val="00942757"/>
    <w:rsid w:val="0094299B"/>
    <w:rsid w:val="00942B37"/>
    <w:rsid w:val="00942F02"/>
    <w:rsid w:val="00943591"/>
    <w:rsid w:val="009435C5"/>
    <w:rsid w:val="009436C9"/>
    <w:rsid w:val="00943856"/>
    <w:rsid w:val="00943CD7"/>
    <w:rsid w:val="00944388"/>
    <w:rsid w:val="00944441"/>
    <w:rsid w:val="009446A8"/>
    <w:rsid w:val="009449E9"/>
    <w:rsid w:val="00944E80"/>
    <w:rsid w:val="00944ECF"/>
    <w:rsid w:val="009456AB"/>
    <w:rsid w:val="00945A94"/>
    <w:rsid w:val="00946353"/>
    <w:rsid w:val="00946504"/>
    <w:rsid w:val="0094659C"/>
    <w:rsid w:val="009466DA"/>
    <w:rsid w:val="009467D6"/>
    <w:rsid w:val="00946949"/>
    <w:rsid w:val="00946968"/>
    <w:rsid w:val="00946C5E"/>
    <w:rsid w:val="00946F93"/>
    <w:rsid w:val="00947401"/>
    <w:rsid w:val="009474DE"/>
    <w:rsid w:val="0094764E"/>
    <w:rsid w:val="00947685"/>
    <w:rsid w:val="0094772B"/>
    <w:rsid w:val="00947C31"/>
    <w:rsid w:val="00947DDA"/>
    <w:rsid w:val="00947E90"/>
    <w:rsid w:val="009503C0"/>
    <w:rsid w:val="00950C68"/>
    <w:rsid w:val="00951597"/>
    <w:rsid w:val="0095167B"/>
    <w:rsid w:val="0095236F"/>
    <w:rsid w:val="00952C8F"/>
    <w:rsid w:val="00952FA9"/>
    <w:rsid w:val="00953107"/>
    <w:rsid w:val="009534BB"/>
    <w:rsid w:val="00953A0C"/>
    <w:rsid w:val="00953FE1"/>
    <w:rsid w:val="0095458A"/>
    <w:rsid w:val="0095480B"/>
    <w:rsid w:val="00954836"/>
    <w:rsid w:val="009548E3"/>
    <w:rsid w:val="00954AC2"/>
    <w:rsid w:val="00954DC8"/>
    <w:rsid w:val="00955A1C"/>
    <w:rsid w:val="00955AC7"/>
    <w:rsid w:val="00956502"/>
    <w:rsid w:val="009567B5"/>
    <w:rsid w:val="00956856"/>
    <w:rsid w:val="00956E25"/>
    <w:rsid w:val="00956EA0"/>
    <w:rsid w:val="00956F43"/>
    <w:rsid w:val="00956F7F"/>
    <w:rsid w:val="009572A8"/>
    <w:rsid w:val="009577ED"/>
    <w:rsid w:val="00957866"/>
    <w:rsid w:val="0095792D"/>
    <w:rsid w:val="00957943"/>
    <w:rsid w:val="00960416"/>
    <w:rsid w:val="009605BA"/>
    <w:rsid w:val="00960852"/>
    <w:rsid w:val="00960856"/>
    <w:rsid w:val="009608A3"/>
    <w:rsid w:val="00960962"/>
    <w:rsid w:val="00961235"/>
    <w:rsid w:val="009612D4"/>
    <w:rsid w:val="00961351"/>
    <w:rsid w:val="009625D8"/>
    <w:rsid w:val="009628E5"/>
    <w:rsid w:val="00962957"/>
    <w:rsid w:val="00962F8E"/>
    <w:rsid w:val="00962FD9"/>
    <w:rsid w:val="00963242"/>
    <w:rsid w:val="00963960"/>
    <w:rsid w:val="00963A6A"/>
    <w:rsid w:val="00963C6B"/>
    <w:rsid w:val="0096478B"/>
    <w:rsid w:val="00964923"/>
    <w:rsid w:val="00964C4B"/>
    <w:rsid w:val="00964CEE"/>
    <w:rsid w:val="0096526A"/>
    <w:rsid w:val="0096552B"/>
    <w:rsid w:val="00965B19"/>
    <w:rsid w:val="00965DFD"/>
    <w:rsid w:val="00966BD0"/>
    <w:rsid w:val="00966D95"/>
    <w:rsid w:val="00967075"/>
    <w:rsid w:val="009673BA"/>
    <w:rsid w:val="009678B4"/>
    <w:rsid w:val="00967AD6"/>
    <w:rsid w:val="00967B01"/>
    <w:rsid w:val="00967E2A"/>
    <w:rsid w:val="00967E7C"/>
    <w:rsid w:val="0097072B"/>
    <w:rsid w:val="00970AA0"/>
    <w:rsid w:val="00970AF7"/>
    <w:rsid w:val="00970C2C"/>
    <w:rsid w:val="0097113F"/>
    <w:rsid w:val="009711B9"/>
    <w:rsid w:val="0097189B"/>
    <w:rsid w:val="00971BF4"/>
    <w:rsid w:val="00971F50"/>
    <w:rsid w:val="00971F87"/>
    <w:rsid w:val="0097239B"/>
    <w:rsid w:val="009726D1"/>
    <w:rsid w:val="00972E75"/>
    <w:rsid w:val="00973186"/>
    <w:rsid w:val="0097322A"/>
    <w:rsid w:val="009732C0"/>
    <w:rsid w:val="00973923"/>
    <w:rsid w:val="00973D5D"/>
    <w:rsid w:val="0097412E"/>
    <w:rsid w:val="0097493A"/>
    <w:rsid w:val="00974B19"/>
    <w:rsid w:val="00974B6F"/>
    <w:rsid w:val="00974BCC"/>
    <w:rsid w:val="00974EAB"/>
    <w:rsid w:val="00974FA7"/>
    <w:rsid w:val="00974FEC"/>
    <w:rsid w:val="00975786"/>
    <w:rsid w:val="00976058"/>
    <w:rsid w:val="009761FB"/>
    <w:rsid w:val="009763B5"/>
    <w:rsid w:val="009763F1"/>
    <w:rsid w:val="0097646A"/>
    <w:rsid w:val="009765FD"/>
    <w:rsid w:val="0097672F"/>
    <w:rsid w:val="00976969"/>
    <w:rsid w:val="00976A6F"/>
    <w:rsid w:val="00977738"/>
    <w:rsid w:val="009778CB"/>
    <w:rsid w:val="00977BE7"/>
    <w:rsid w:val="00977FA8"/>
    <w:rsid w:val="009800B5"/>
    <w:rsid w:val="0098011A"/>
    <w:rsid w:val="00980799"/>
    <w:rsid w:val="00980DE1"/>
    <w:rsid w:val="00980F22"/>
    <w:rsid w:val="0098118B"/>
    <w:rsid w:val="0098231C"/>
    <w:rsid w:val="009824DC"/>
    <w:rsid w:val="009825DA"/>
    <w:rsid w:val="009833C1"/>
    <w:rsid w:val="00983429"/>
    <w:rsid w:val="00983D78"/>
    <w:rsid w:val="00984192"/>
    <w:rsid w:val="00984635"/>
    <w:rsid w:val="00984AB0"/>
    <w:rsid w:val="00984F74"/>
    <w:rsid w:val="00985790"/>
    <w:rsid w:val="00985999"/>
    <w:rsid w:val="00985E13"/>
    <w:rsid w:val="00986810"/>
    <w:rsid w:val="0098695E"/>
    <w:rsid w:val="00986A2F"/>
    <w:rsid w:val="00986B36"/>
    <w:rsid w:val="00986CB2"/>
    <w:rsid w:val="00986FAD"/>
    <w:rsid w:val="00987013"/>
    <w:rsid w:val="00987460"/>
    <w:rsid w:val="009876EC"/>
    <w:rsid w:val="00987C3C"/>
    <w:rsid w:val="009900CD"/>
    <w:rsid w:val="00990273"/>
    <w:rsid w:val="0099030D"/>
    <w:rsid w:val="00990466"/>
    <w:rsid w:val="00990750"/>
    <w:rsid w:val="009909D0"/>
    <w:rsid w:val="00990C39"/>
    <w:rsid w:val="00990CC6"/>
    <w:rsid w:val="00990E23"/>
    <w:rsid w:val="00990EF5"/>
    <w:rsid w:val="00990F8F"/>
    <w:rsid w:val="00990F98"/>
    <w:rsid w:val="0099137F"/>
    <w:rsid w:val="009915E3"/>
    <w:rsid w:val="009917E5"/>
    <w:rsid w:val="009918BC"/>
    <w:rsid w:val="00992191"/>
    <w:rsid w:val="00992321"/>
    <w:rsid w:val="00993047"/>
    <w:rsid w:val="009933D0"/>
    <w:rsid w:val="009939F8"/>
    <w:rsid w:val="009940A8"/>
    <w:rsid w:val="0099410C"/>
    <w:rsid w:val="00994995"/>
    <w:rsid w:val="00994E3B"/>
    <w:rsid w:val="00994FEC"/>
    <w:rsid w:val="00995143"/>
    <w:rsid w:val="0099542C"/>
    <w:rsid w:val="0099605A"/>
    <w:rsid w:val="00996421"/>
    <w:rsid w:val="00996485"/>
    <w:rsid w:val="009965CB"/>
    <w:rsid w:val="00996615"/>
    <w:rsid w:val="00996BBF"/>
    <w:rsid w:val="00996D1E"/>
    <w:rsid w:val="00997448"/>
    <w:rsid w:val="00997970"/>
    <w:rsid w:val="00997A45"/>
    <w:rsid w:val="00997AC4"/>
    <w:rsid w:val="009A00D4"/>
    <w:rsid w:val="009A0772"/>
    <w:rsid w:val="009A0858"/>
    <w:rsid w:val="009A0A63"/>
    <w:rsid w:val="009A0AAB"/>
    <w:rsid w:val="009A0AB9"/>
    <w:rsid w:val="009A0CC6"/>
    <w:rsid w:val="009A0CE9"/>
    <w:rsid w:val="009A0E3D"/>
    <w:rsid w:val="009A10A5"/>
    <w:rsid w:val="009A125D"/>
    <w:rsid w:val="009A140B"/>
    <w:rsid w:val="009A1450"/>
    <w:rsid w:val="009A1692"/>
    <w:rsid w:val="009A172C"/>
    <w:rsid w:val="009A17C6"/>
    <w:rsid w:val="009A1E50"/>
    <w:rsid w:val="009A1FA1"/>
    <w:rsid w:val="009A1FB8"/>
    <w:rsid w:val="009A22B6"/>
    <w:rsid w:val="009A24DC"/>
    <w:rsid w:val="009A2D82"/>
    <w:rsid w:val="009A2E29"/>
    <w:rsid w:val="009A3140"/>
    <w:rsid w:val="009A3501"/>
    <w:rsid w:val="009A3A5B"/>
    <w:rsid w:val="009A3FDD"/>
    <w:rsid w:val="009A41C3"/>
    <w:rsid w:val="009A4656"/>
    <w:rsid w:val="009A4F35"/>
    <w:rsid w:val="009A4F72"/>
    <w:rsid w:val="009A4FC1"/>
    <w:rsid w:val="009A50F2"/>
    <w:rsid w:val="009A5504"/>
    <w:rsid w:val="009A57AE"/>
    <w:rsid w:val="009A5881"/>
    <w:rsid w:val="009A5B83"/>
    <w:rsid w:val="009A63FF"/>
    <w:rsid w:val="009A6673"/>
    <w:rsid w:val="009A68D2"/>
    <w:rsid w:val="009A6B58"/>
    <w:rsid w:val="009A6C3C"/>
    <w:rsid w:val="009A6EDB"/>
    <w:rsid w:val="009A76ED"/>
    <w:rsid w:val="009A79CF"/>
    <w:rsid w:val="009A7B9D"/>
    <w:rsid w:val="009A7DA3"/>
    <w:rsid w:val="009A7FE9"/>
    <w:rsid w:val="009B0174"/>
    <w:rsid w:val="009B022E"/>
    <w:rsid w:val="009B0425"/>
    <w:rsid w:val="009B098C"/>
    <w:rsid w:val="009B0AE9"/>
    <w:rsid w:val="009B0E14"/>
    <w:rsid w:val="009B0FD7"/>
    <w:rsid w:val="009B1C53"/>
    <w:rsid w:val="009B1E76"/>
    <w:rsid w:val="009B1F3E"/>
    <w:rsid w:val="009B207F"/>
    <w:rsid w:val="009B2247"/>
    <w:rsid w:val="009B306B"/>
    <w:rsid w:val="009B3182"/>
    <w:rsid w:val="009B3214"/>
    <w:rsid w:val="009B33FA"/>
    <w:rsid w:val="009B3A69"/>
    <w:rsid w:val="009B3AB3"/>
    <w:rsid w:val="009B3DDE"/>
    <w:rsid w:val="009B3F63"/>
    <w:rsid w:val="009B40FE"/>
    <w:rsid w:val="009B41E8"/>
    <w:rsid w:val="009B4293"/>
    <w:rsid w:val="009B4536"/>
    <w:rsid w:val="009B4D2A"/>
    <w:rsid w:val="009B4F66"/>
    <w:rsid w:val="009B51D0"/>
    <w:rsid w:val="009B5239"/>
    <w:rsid w:val="009B56CD"/>
    <w:rsid w:val="009B5746"/>
    <w:rsid w:val="009B5A58"/>
    <w:rsid w:val="009B65F7"/>
    <w:rsid w:val="009B69B0"/>
    <w:rsid w:val="009B6C89"/>
    <w:rsid w:val="009B746E"/>
    <w:rsid w:val="009B75FF"/>
    <w:rsid w:val="009C061E"/>
    <w:rsid w:val="009C0809"/>
    <w:rsid w:val="009C15EB"/>
    <w:rsid w:val="009C1701"/>
    <w:rsid w:val="009C1B3B"/>
    <w:rsid w:val="009C1B9A"/>
    <w:rsid w:val="009C217C"/>
    <w:rsid w:val="009C2779"/>
    <w:rsid w:val="009C2F82"/>
    <w:rsid w:val="009C33F0"/>
    <w:rsid w:val="009C3ADB"/>
    <w:rsid w:val="009C3D6E"/>
    <w:rsid w:val="009C4B73"/>
    <w:rsid w:val="009C4D5F"/>
    <w:rsid w:val="009C4DE5"/>
    <w:rsid w:val="009C4FBC"/>
    <w:rsid w:val="009C511F"/>
    <w:rsid w:val="009C5859"/>
    <w:rsid w:val="009C5A5C"/>
    <w:rsid w:val="009C5F69"/>
    <w:rsid w:val="009C5FBE"/>
    <w:rsid w:val="009C6316"/>
    <w:rsid w:val="009C63AD"/>
    <w:rsid w:val="009C6724"/>
    <w:rsid w:val="009C684C"/>
    <w:rsid w:val="009C68B5"/>
    <w:rsid w:val="009C6921"/>
    <w:rsid w:val="009C7170"/>
    <w:rsid w:val="009C7457"/>
    <w:rsid w:val="009C7876"/>
    <w:rsid w:val="009C7F43"/>
    <w:rsid w:val="009D01CE"/>
    <w:rsid w:val="009D0462"/>
    <w:rsid w:val="009D04A7"/>
    <w:rsid w:val="009D065D"/>
    <w:rsid w:val="009D1287"/>
    <w:rsid w:val="009D14EE"/>
    <w:rsid w:val="009D179B"/>
    <w:rsid w:val="009D1B5B"/>
    <w:rsid w:val="009D1BA7"/>
    <w:rsid w:val="009D1CD6"/>
    <w:rsid w:val="009D1D36"/>
    <w:rsid w:val="009D206F"/>
    <w:rsid w:val="009D2167"/>
    <w:rsid w:val="009D269A"/>
    <w:rsid w:val="009D26EE"/>
    <w:rsid w:val="009D27CA"/>
    <w:rsid w:val="009D2AC7"/>
    <w:rsid w:val="009D2D05"/>
    <w:rsid w:val="009D2D5F"/>
    <w:rsid w:val="009D2E64"/>
    <w:rsid w:val="009D3385"/>
    <w:rsid w:val="009D34C6"/>
    <w:rsid w:val="009D351E"/>
    <w:rsid w:val="009D3B12"/>
    <w:rsid w:val="009D3FD2"/>
    <w:rsid w:val="009D463B"/>
    <w:rsid w:val="009D4650"/>
    <w:rsid w:val="009D4D44"/>
    <w:rsid w:val="009D571A"/>
    <w:rsid w:val="009D5E23"/>
    <w:rsid w:val="009D5E77"/>
    <w:rsid w:val="009D60B4"/>
    <w:rsid w:val="009D647B"/>
    <w:rsid w:val="009D654E"/>
    <w:rsid w:val="009D724D"/>
    <w:rsid w:val="009D7582"/>
    <w:rsid w:val="009D7768"/>
    <w:rsid w:val="009D7918"/>
    <w:rsid w:val="009E0073"/>
    <w:rsid w:val="009E00FF"/>
    <w:rsid w:val="009E03BD"/>
    <w:rsid w:val="009E1099"/>
    <w:rsid w:val="009E165C"/>
    <w:rsid w:val="009E16D6"/>
    <w:rsid w:val="009E1780"/>
    <w:rsid w:val="009E1904"/>
    <w:rsid w:val="009E19D5"/>
    <w:rsid w:val="009E1B8E"/>
    <w:rsid w:val="009E21EE"/>
    <w:rsid w:val="009E241A"/>
    <w:rsid w:val="009E28EB"/>
    <w:rsid w:val="009E2BAA"/>
    <w:rsid w:val="009E2C71"/>
    <w:rsid w:val="009E2CA3"/>
    <w:rsid w:val="009E35E0"/>
    <w:rsid w:val="009E373C"/>
    <w:rsid w:val="009E3AE1"/>
    <w:rsid w:val="009E3C50"/>
    <w:rsid w:val="009E3CF2"/>
    <w:rsid w:val="009E3F30"/>
    <w:rsid w:val="009E4449"/>
    <w:rsid w:val="009E4B7D"/>
    <w:rsid w:val="009E5813"/>
    <w:rsid w:val="009E5E02"/>
    <w:rsid w:val="009E68E3"/>
    <w:rsid w:val="009E6A39"/>
    <w:rsid w:val="009E6BEA"/>
    <w:rsid w:val="009E6FCC"/>
    <w:rsid w:val="009E744B"/>
    <w:rsid w:val="009E79C9"/>
    <w:rsid w:val="009E7C1C"/>
    <w:rsid w:val="009E7D43"/>
    <w:rsid w:val="009F0092"/>
    <w:rsid w:val="009F027F"/>
    <w:rsid w:val="009F07D5"/>
    <w:rsid w:val="009F0F17"/>
    <w:rsid w:val="009F1438"/>
    <w:rsid w:val="009F16A1"/>
    <w:rsid w:val="009F1B7C"/>
    <w:rsid w:val="009F1BF3"/>
    <w:rsid w:val="009F1F51"/>
    <w:rsid w:val="009F275F"/>
    <w:rsid w:val="009F27F0"/>
    <w:rsid w:val="009F2821"/>
    <w:rsid w:val="009F2A9A"/>
    <w:rsid w:val="009F321C"/>
    <w:rsid w:val="009F322F"/>
    <w:rsid w:val="009F32C2"/>
    <w:rsid w:val="009F3471"/>
    <w:rsid w:val="009F37C6"/>
    <w:rsid w:val="009F3D4C"/>
    <w:rsid w:val="009F3E50"/>
    <w:rsid w:val="009F3ED8"/>
    <w:rsid w:val="009F3FDF"/>
    <w:rsid w:val="009F447C"/>
    <w:rsid w:val="009F4831"/>
    <w:rsid w:val="009F4894"/>
    <w:rsid w:val="009F5C2D"/>
    <w:rsid w:val="009F5F18"/>
    <w:rsid w:val="009F605E"/>
    <w:rsid w:val="009F6386"/>
    <w:rsid w:val="009F6BFA"/>
    <w:rsid w:val="009F6F84"/>
    <w:rsid w:val="009F7010"/>
    <w:rsid w:val="009F7271"/>
    <w:rsid w:val="009F76C2"/>
    <w:rsid w:val="00A00279"/>
    <w:rsid w:val="00A003CA"/>
    <w:rsid w:val="00A0052B"/>
    <w:rsid w:val="00A006C5"/>
    <w:rsid w:val="00A007B2"/>
    <w:rsid w:val="00A01029"/>
    <w:rsid w:val="00A01359"/>
    <w:rsid w:val="00A01467"/>
    <w:rsid w:val="00A01A56"/>
    <w:rsid w:val="00A01A85"/>
    <w:rsid w:val="00A020F0"/>
    <w:rsid w:val="00A02178"/>
    <w:rsid w:val="00A024DA"/>
    <w:rsid w:val="00A02513"/>
    <w:rsid w:val="00A026E8"/>
    <w:rsid w:val="00A02827"/>
    <w:rsid w:val="00A02CE7"/>
    <w:rsid w:val="00A02CE8"/>
    <w:rsid w:val="00A031B9"/>
    <w:rsid w:val="00A03971"/>
    <w:rsid w:val="00A03A8A"/>
    <w:rsid w:val="00A03BD0"/>
    <w:rsid w:val="00A03EC0"/>
    <w:rsid w:val="00A04217"/>
    <w:rsid w:val="00A04292"/>
    <w:rsid w:val="00A04514"/>
    <w:rsid w:val="00A04913"/>
    <w:rsid w:val="00A04DCF"/>
    <w:rsid w:val="00A04E9E"/>
    <w:rsid w:val="00A04F89"/>
    <w:rsid w:val="00A05562"/>
    <w:rsid w:val="00A05581"/>
    <w:rsid w:val="00A05680"/>
    <w:rsid w:val="00A057B3"/>
    <w:rsid w:val="00A064F9"/>
    <w:rsid w:val="00A068AB"/>
    <w:rsid w:val="00A06A64"/>
    <w:rsid w:val="00A06AEF"/>
    <w:rsid w:val="00A06D3B"/>
    <w:rsid w:val="00A071C8"/>
    <w:rsid w:val="00A073C0"/>
    <w:rsid w:val="00A074BF"/>
    <w:rsid w:val="00A075E8"/>
    <w:rsid w:val="00A07C92"/>
    <w:rsid w:val="00A07F8E"/>
    <w:rsid w:val="00A1023B"/>
    <w:rsid w:val="00A102BC"/>
    <w:rsid w:val="00A10693"/>
    <w:rsid w:val="00A10884"/>
    <w:rsid w:val="00A1134E"/>
    <w:rsid w:val="00A1143E"/>
    <w:rsid w:val="00A11680"/>
    <w:rsid w:val="00A117B4"/>
    <w:rsid w:val="00A1194D"/>
    <w:rsid w:val="00A11981"/>
    <w:rsid w:val="00A11A1E"/>
    <w:rsid w:val="00A11C67"/>
    <w:rsid w:val="00A11C86"/>
    <w:rsid w:val="00A11FE7"/>
    <w:rsid w:val="00A1218F"/>
    <w:rsid w:val="00A12673"/>
    <w:rsid w:val="00A12D7D"/>
    <w:rsid w:val="00A12F51"/>
    <w:rsid w:val="00A12F9A"/>
    <w:rsid w:val="00A12FC1"/>
    <w:rsid w:val="00A13867"/>
    <w:rsid w:val="00A13B5A"/>
    <w:rsid w:val="00A13D7C"/>
    <w:rsid w:val="00A13FAE"/>
    <w:rsid w:val="00A144EB"/>
    <w:rsid w:val="00A14738"/>
    <w:rsid w:val="00A14984"/>
    <w:rsid w:val="00A14AB5"/>
    <w:rsid w:val="00A14D45"/>
    <w:rsid w:val="00A14FD8"/>
    <w:rsid w:val="00A160B2"/>
    <w:rsid w:val="00A160DA"/>
    <w:rsid w:val="00A161A0"/>
    <w:rsid w:val="00A16521"/>
    <w:rsid w:val="00A1663C"/>
    <w:rsid w:val="00A170EF"/>
    <w:rsid w:val="00A17584"/>
    <w:rsid w:val="00A2051D"/>
    <w:rsid w:val="00A2075B"/>
    <w:rsid w:val="00A20DA4"/>
    <w:rsid w:val="00A20EC5"/>
    <w:rsid w:val="00A20ECC"/>
    <w:rsid w:val="00A21185"/>
    <w:rsid w:val="00A2140C"/>
    <w:rsid w:val="00A216A4"/>
    <w:rsid w:val="00A21B14"/>
    <w:rsid w:val="00A21DB1"/>
    <w:rsid w:val="00A21FEF"/>
    <w:rsid w:val="00A221B7"/>
    <w:rsid w:val="00A228D1"/>
    <w:rsid w:val="00A22A9D"/>
    <w:rsid w:val="00A22C3A"/>
    <w:rsid w:val="00A23128"/>
    <w:rsid w:val="00A231FC"/>
    <w:rsid w:val="00A232E5"/>
    <w:rsid w:val="00A233BF"/>
    <w:rsid w:val="00A2353A"/>
    <w:rsid w:val="00A2376B"/>
    <w:rsid w:val="00A23808"/>
    <w:rsid w:val="00A23894"/>
    <w:rsid w:val="00A23D2E"/>
    <w:rsid w:val="00A24397"/>
    <w:rsid w:val="00A2484C"/>
    <w:rsid w:val="00A24932"/>
    <w:rsid w:val="00A24A2C"/>
    <w:rsid w:val="00A24A4B"/>
    <w:rsid w:val="00A25041"/>
    <w:rsid w:val="00A25061"/>
    <w:rsid w:val="00A25615"/>
    <w:rsid w:val="00A2570D"/>
    <w:rsid w:val="00A259CA"/>
    <w:rsid w:val="00A25A9B"/>
    <w:rsid w:val="00A25F6E"/>
    <w:rsid w:val="00A26584"/>
    <w:rsid w:val="00A267C6"/>
    <w:rsid w:val="00A26973"/>
    <w:rsid w:val="00A275F0"/>
    <w:rsid w:val="00A276BD"/>
    <w:rsid w:val="00A2787B"/>
    <w:rsid w:val="00A27EC4"/>
    <w:rsid w:val="00A3044B"/>
    <w:rsid w:val="00A3091E"/>
    <w:rsid w:val="00A30B6E"/>
    <w:rsid w:val="00A30BA2"/>
    <w:rsid w:val="00A3112E"/>
    <w:rsid w:val="00A31963"/>
    <w:rsid w:val="00A3218E"/>
    <w:rsid w:val="00A328DE"/>
    <w:rsid w:val="00A32A04"/>
    <w:rsid w:val="00A32AA5"/>
    <w:rsid w:val="00A32BAB"/>
    <w:rsid w:val="00A32D99"/>
    <w:rsid w:val="00A335B9"/>
    <w:rsid w:val="00A3368A"/>
    <w:rsid w:val="00A337E5"/>
    <w:rsid w:val="00A33844"/>
    <w:rsid w:val="00A33876"/>
    <w:rsid w:val="00A33CC8"/>
    <w:rsid w:val="00A34C23"/>
    <w:rsid w:val="00A3515F"/>
    <w:rsid w:val="00A354AE"/>
    <w:rsid w:val="00A354B7"/>
    <w:rsid w:val="00A35710"/>
    <w:rsid w:val="00A35D5C"/>
    <w:rsid w:val="00A363F3"/>
    <w:rsid w:val="00A364BD"/>
    <w:rsid w:val="00A36646"/>
    <w:rsid w:val="00A366EC"/>
    <w:rsid w:val="00A369FA"/>
    <w:rsid w:val="00A36CB1"/>
    <w:rsid w:val="00A3757E"/>
    <w:rsid w:val="00A376FD"/>
    <w:rsid w:val="00A377C6"/>
    <w:rsid w:val="00A37B43"/>
    <w:rsid w:val="00A4048C"/>
    <w:rsid w:val="00A406AB"/>
    <w:rsid w:val="00A40826"/>
    <w:rsid w:val="00A40A6B"/>
    <w:rsid w:val="00A41109"/>
    <w:rsid w:val="00A4129D"/>
    <w:rsid w:val="00A41758"/>
    <w:rsid w:val="00A41B34"/>
    <w:rsid w:val="00A41C46"/>
    <w:rsid w:val="00A41FEC"/>
    <w:rsid w:val="00A4204B"/>
    <w:rsid w:val="00A42DB7"/>
    <w:rsid w:val="00A430DE"/>
    <w:rsid w:val="00A4364A"/>
    <w:rsid w:val="00A438FA"/>
    <w:rsid w:val="00A43932"/>
    <w:rsid w:val="00A43D3F"/>
    <w:rsid w:val="00A4438C"/>
    <w:rsid w:val="00A444B4"/>
    <w:rsid w:val="00A44775"/>
    <w:rsid w:val="00A447A4"/>
    <w:rsid w:val="00A44812"/>
    <w:rsid w:val="00A4488C"/>
    <w:rsid w:val="00A44971"/>
    <w:rsid w:val="00A453B3"/>
    <w:rsid w:val="00A454B8"/>
    <w:rsid w:val="00A459B7"/>
    <w:rsid w:val="00A459C4"/>
    <w:rsid w:val="00A46015"/>
    <w:rsid w:val="00A46270"/>
    <w:rsid w:val="00A4662A"/>
    <w:rsid w:val="00A46795"/>
    <w:rsid w:val="00A46EA2"/>
    <w:rsid w:val="00A47932"/>
    <w:rsid w:val="00A505AC"/>
    <w:rsid w:val="00A507BF"/>
    <w:rsid w:val="00A50AFC"/>
    <w:rsid w:val="00A50FC1"/>
    <w:rsid w:val="00A513EC"/>
    <w:rsid w:val="00A51B42"/>
    <w:rsid w:val="00A51C18"/>
    <w:rsid w:val="00A51E8E"/>
    <w:rsid w:val="00A52282"/>
    <w:rsid w:val="00A52390"/>
    <w:rsid w:val="00A5266C"/>
    <w:rsid w:val="00A52F79"/>
    <w:rsid w:val="00A53269"/>
    <w:rsid w:val="00A535E9"/>
    <w:rsid w:val="00A53A22"/>
    <w:rsid w:val="00A53C84"/>
    <w:rsid w:val="00A53F2D"/>
    <w:rsid w:val="00A54100"/>
    <w:rsid w:val="00A541BE"/>
    <w:rsid w:val="00A54252"/>
    <w:rsid w:val="00A543B5"/>
    <w:rsid w:val="00A543D1"/>
    <w:rsid w:val="00A543DC"/>
    <w:rsid w:val="00A54493"/>
    <w:rsid w:val="00A54836"/>
    <w:rsid w:val="00A54AC3"/>
    <w:rsid w:val="00A54B3F"/>
    <w:rsid w:val="00A54C73"/>
    <w:rsid w:val="00A54C99"/>
    <w:rsid w:val="00A54CAE"/>
    <w:rsid w:val="00A54F50"/>
    <w:rsid w:val="00A55026"/>
    <w:rsid w:val="00A55362"/>
    <w:rsid w:val="00A554D4"/>
    <w:rsid w:val="00A55AFA"/>
    <w:rsid w:val="00A55DB0"/>
    <w:rsid w:val="00A55E7A"/>
    <w:rsid w:val="00A56054"/>
    <w:rsid w:val="00A56227"/>
    <w:rsid w:val="00A56805"/>
    <w:rsid w:val="00A56A83"/>
    <w:rsid w:val="00A56C01"/>
    <w:rsid w:val="00A579F5"/>
    <w:rsid w:val="00A57AA6"/>
    <w:rsid w:val="00A57B43"/>
    <w:rsid w:val="00A57BF3"/>
    <w:rsid w:val="00A6014C"/>
    <w:rsid w:val="00A60558"/>
    <w:rsid w:val="00A61D1D"/>
    <w:rsid w:val="00A61F62"/>
    <w:rsid w:val="00A624DD"/>
    <w:rsid w:val="00A62A3D"/>
    <w:rsid w:val="00A62B92"/>
    <w:rsid w:val="00A63237"/>
    <w:rsid w:val="00A6332E"/>
    <w:rsid w:val="00A63348"/>
    <w:rsid w:val="00A6343B"/>
    <w:rsid w:val="00A63656"/>
    <w:rsid w:val="00A63F88"/>
    <w:rsid w:val="00A64265"/>
    <w:rsid w:val="00A64407"/>
    <w:rsid w:val="00A6486A"/>
    <w:rsid w:val="00A64A91"/>
    <w:rsid w:val="00A652E1"/>
    <w:rsid w:val="00A65684"/>
    <w:rsid w:val="00A656DD"/>
    <w:rsid w:val="00A65A6A"/>
    <w:rsid w:val="00A65C4B"/>
    <w:rsid w:val="00A65DFE"/>
    <w:rsid w:val="00A661FE"/>
    <w:rsid w:val="00A66452"/>
    <w:rsid w:val="00A664CC"/>
    <w:rsid w:val="00A6674E"/>
    <w:rsid w:val="00A66B78"/>
    <w:rsid w:val="00A66DDC"/>
    <w:rsid w:val="00A67088"/>
    <w:rsid w:val="00A672A7"/>
    <w:rsid w:val="00A67671"/>
    <w:rsid w:val="00A6785A"/>
    <w:rsid w:val="00A67B40"/>
    <w:rsid w:val="00A67EBB"/>
    <w:rsid w:val="00A702B7"/>
    <w:rsid w:val="00A70716"/>
    <w:rsid w:val="00A70FCB"/>
    <w:rsid w:val="00A71518"/>
    <w:rsid w:val="00A7177C"/>
    <w:rsid w:val="00A71D51"/>
    <w:rsid w:val="00A71D5D"/>
    <w:rsid w:val="00A71D6B"/>
    <w:rsid w:val="00A720C4"/>
    <w:rsid w:val="00A72275"/>
    <w:rsid w:val="00A72546"/>
    <w:rsid w:val="00A72850"/>
    <w:rsid w:val="00A72E26"/>
    <w:rsid w:val="00A73196"/>
    <w:rsid w:val="00A73421"/>
    <w:rsid w:val="00A736F7"/>
    <w:rsid w:val="00A7389B"/>
    <w:rsid w:val="00A73F6E"/>
    <w:rsid w:val="00A740C1"/>
    <w:rsid w:val="00A74ACE"/>
    <w:rsid w:val="00A74B13"/>
    <w:rsid w:val="00A7563C"/>
    <w:rsid w:val="00A759AE"/>
    <w:rsid w:val="00A75C73"/>
    <w:rsid w:val="00A76134"/>
    <w:rsid w:val="00A76876"/>
    <w:rsid w:val="00A77268"/>
    <w:rsid w:val="00A776B8"/>
    <w:rsid w:val="00A77755"/>
    <w:rsid w:val="00A77982"/>
    <w:rsid w:val="00A8018D"/>
    <w:rsid w:val="00A80338"/>
    <w:rsid w:val="00A803F0"/>
    <w:rsid w:val="00A80A29"/>
    <w:rsid w:val="00A8150A"/>
    <w:rsid w:val="00A81E49"/>
    <w:rsid w:val="00A81FFD"/>
    <w:rsid w:val="00A828B2"/>
    <w:rsid w:val="00A83255"/>
    <w:rsid w:val="00A83274"/>
    <w:rsid w:val="00A83B12"/>
    <w:rsid w:val="00A84010"/>
    <w:rsid w:val="00A847CF"/>
    <w:rsid w:val="00A863B8"/>
    <w:rsid w:val="00A86431"/>
    <w:rsid w:val="00A8663B"/>
    <w:rsid w:val="00A8705E"/>
    <w:rsid w:val="00A8732F"/>
    <w:rsid w:val="00A8735A"/>
    <w:rsid w:val="00A87DD2"/>
    <w:rsid w:val="00A90045"/>
    <w:rsid w:val="00A90515"/>
    <w:rsid w:val="00A90B65"/>
    <w:rsid w:val="00A90C3E"/>
    <w:rsid w:val="00A90E0E"/>
    <w:rsid w:val="00A90ECF"/>
    <w:rsid w:val="00A9188C"/>
    <w:rsid w:val="00A9200C"/>
    <w:rsid w:val="00A92022"/>
    <w:rsid w:val="00A9203F"/>
    <w:rsid w:val="00A9205C"/>
    <w:rsid w:val="00A92619"/>
    <w:rsid w:val="00A9269B"/>
    <w:rsid w:val="00A92ED9"/>
    <w:rsid w:val="00A93942"/>
    <w:rsid w:val="00A93AC5"/>
    <w:rsid w:val="00A93B2B"/>
    <w:rsid w:val="00A93E5B"/>
    <w:rsid w:val="00A93E8A"/>
    <w:rsid w:val="00A9400B"/>
    <w:rsid w:val="00A94054"/>
    <w:rsid w:val="00A9428B"/>
    <w:rsid w:val="00A942BC"/>
    <w:rsid w:val="00A9456E"/>
    <w:rsid w:val="00A94986"/>
    <w:rsid w:val="00A94A7B"/>
    <w:rsid w:val="00A94EB8"/>
    <w:rsid w:val="00A951B3"/>
    <w:rsid w:val="00A95C7B"/>
    <w:rsid w:val="00A95E21"/>
    <w:rsid w:val="00A95F79"/>
    <w:rsid w:val="00A9668D"/>
    <w:rsid w:val="00A966FC"/>
    <w:rsid w:val="00A96D00"/>
    <w:rsid w:val="00A96E6B"/>
    <w:rsid w:val="00A97334"/>
    <w:rsid w:val="00A97818"/>
    <w:rsid w:val="00A97B67"/>
    <w:rsid w:val="00A97D0B"/>
    <w:rsid w:val="00AA0212"/>
    <w:rsid w:val="00AA0E95"/>
    <w:rsid w:val="00AA0FD3"/>
    <w:rsid w:val="00AA1585"/>
    <w:rsid w:val="00AA18D6"/>
    <w:rsid w:val="00AA1F97"/>
    <w:rsid w:val="00AA20B2"/>
    <w:rsid w:val="00AA23DD"/>
    <w:rsid w:val="00AA268A"/>
    <w:rsid w:val="00AA27EA"/>
    <w:rsid w:val="00AA28C4"/>
    <w:rsid w:val="00AA2957"/>
    <w:rsid w:val="00AA2A73"/>
    <w:rsid w:val="00AA2E45"/>
    <w:rsid w:val="00AA34F6"/>
    <w:rsid w:val="00AA3652"/>
    <w:rsid w:val="00AA3839"/>
    <w:rsid w:val="00AA3CFF"/>
    <w:rsid w:val="00AA4777"/>
    <w:rsid w:val="00AA4F2D"/>
    <w:rsid w:val="00AA5352"/>
    <w:rsid w:val="00AA5694"/>
    <w:rsid w:val="00AA59D3"/>
    <w:rsid w:val="00AA5D64"/>
    <w:rsid w:val="00AA61F6"/>
    <w:rsid w:val="00AA62F8"/>
    <w:rsid w:val="00AA640F"/>
    <w:rsid w:val="00AA6589"/>
    <w:rsid w:val="00AA6D4A"/>
    <w:rsid w:val="00AA6DE2"/>
    <w:rsid w:val="00AA7478"/>
    <w:rsid w:val="00AA775F"/>
    <w:rsid w:val="00AA7891"/>
    <w:rsid w:val="00AA797D"/>
    <w:rsid w:val="00AA7D82"/>
    <w:rsid w:val="00AA7E3C"/>
    <w:rsid w:val="00AB0147"/>
    <w:rsid w:val="00AB0388"/>
    <w:rsid w:val="00AB0597"/>
    <w:rsid w:val="00AB0B2D"/>
    <w:rsid w:val="00AB1187"/>
    <w:rsid w:val="00AB1992"/>
    <w:rsid w:val="00AB20BC"/>
    <w:rsid w:val="00AB2363"/>
    <w:rsid w:val="00AB26DB"/>
    <w:rsid w:val="00AB2B3B"/>
    <w:rsid w:val="00AB2C82"/>
    <w:rsid w:val="00AB2ED3"/>
    <w:rsid w:val="00AB3396"/>
    <w:rsid w:val="00AB378F"/>
    <w:rsid w:val="00AB3D94"/>
    <w:rsid w:val="00AB3DB2"/>
    <w:rsid w:val="00AB424E"/>
    <w:rsid w:val="00AB4877"/>
    <w:rsid w:val="00AB4AC6"/>
    <w:rsid w:val="00AB4E38"/>
    <w:rsid w:val="00AB4E6C"/>
    <w:rsid w:val="00AB50FC"/>
    <w:rsid w:val="00AB5914"/>
    <w:rsid w:val="00AB66F8"/>
    <w:rsid w:val="00AB6BDF"/>
    <w:rsid w:val="00AB6BF8"/>
    <w:rsid w:val="00AB6E6B"/>
    <w:rsid w:val="00AB6FC7"/>
    <w:rsid w:val="00AB70D9"/>
    <w:rsid w:val="00AB71FF"/>
    <w:rsid w:val="00AB7236"/>
    <w:rsid w:val="00AB736E"/>
    <w:rsid w:val="00AB7575"/>
    <w:rsid w:val="00AB7825"/>
    <w:rsid w:val="00AB78F2"/>
    <w:rsid w:val="00AB7918"/>
    <w:rsid w:val="00AB7961"/>
    <w:rsid w:val="00AB7A3E"/>
    <w:rsid w:val="00AB7A6A"/>
    <w:rsid w:val="00AB7BCE"/>
    <w:rsid w:val="00AC00E9"/>
    <w:rsid w:val="00AC0429"/>
    <w:rsid w:val="00AC089F"/>
    <w:rsid w:val="00AC0CF3"/>
    <w:rsid w:val="00AC0DF1"/>
    <w:rsid w:val="00AC10F7"/>
    <w:rsid w:val="00AC16A4"/>
    <w:rsid w:val="00AC1705"/>
    <w:rsid w:val="00AC1AFA"/>
    <w:rsid w:val="00AC2054"/>
    <w:rsid w:val="00AC2950"/>
    <w:rsid w:val="00AC2F76"/>
    <w:rsid w:val="00AC3436"/>
    <w:rsid w:val="00AC344E"/>
    <w:rsid w:val="00AC34CA"/>
    <w:rsid w:val="00AC3746"/>
    <w:rsid w:val="00AC378E"/>
    <w:rsid w:val="00AC3CC6"/>
    <w:rsid w:val="00AC44B8"/>
    <w:rsid w:val="00AC4703"/>
    <w:rsid w:val="00AC50F3"/>
    <w:rsid w:val="00AC525B"/>
    <w:rsid w:val="00AC5899"/>
    <w:rsid w:val="00AC6B9E"/>
    <w:rsid w:val="00AC6E00"/>
    <w:rsid w:val="00AC6F55"/>
    <w:rsid w:val="00AC7036"/>
    <w:rsid w:val="00AC7580"/>
    <w:rsid w:val="00AD01C7"/>
    <w:rsid w:val="00AD0398"/>
    <w:rsid w:val="00AD0B60"/>
    <w:rsid w:val="00AD0C90"/>
    <w:rsid w:val="00AD1980"/>
    <w:rsid w:val="00AD19DA"/>
    <w:rsid w:val="00AD1B41"/>
    <w:rsid w:val="00AD20AB"/>
    <w:rsid w:val="00AD217E"/>
    <w:rsid w:val="00AD2789"/>
    <w:rsid w:val="00AD2DB4"/>
    <w:rsid w:val="00AD2EFE"/>
    <w:rsid w:val="00AD2F71"/>
    <w:rsid w:val="00AD302F"/>
    <w:rsid w:val="00AD317D"/>
    <w:rsid w:val="00AD365F"/>
    <w:rsid w:val="00AD37F5"/>
    <w:rsid w:val="00AD3BC4"/>
    <w:rsid w:val="00AD3E42"/>
    <w:rsid w:val="00AD3E9C"/>
    <w:rsid w:val="00AD3F36"/>
    <w:rsid w:val="00AD41A7"/>
    <w:rsid w:val="00AD44E8"/>
    <w:rsid w:val="00AD5034"/>
    <w:rsid w:val="00AD54D6"/>
    <w:rsid w:val="00AD5BDF"/>
    <w:rsid w:val="00AD5ECC"/>
    <w:rsid w:val="00AD6043"/>
    <w:rsid w:val="00AD6648"/>
    <w:rsid w:val="00AD6BCB"/>
    <w:rsid w:val="00AD6D09"/>
    <w:rsid w:val="00AD7499"/>
    <w:rsid w:val="00AD7598"/>
    <w:rsid w:val="00AD7F61"/>
    <w:rsid w:val="00AE03CB"/>
    <w:rsid w:val="00AE0855"/>
    <w:rsid w:val="00AE0907"/>
    <w:rsid w:val="00AE0938"/>
    <w:rsid w:val="00AE0C2A"/>
    <w:rsid w:val="00AE14AB"/>
    <w:rsid w:val="00AE1EE8"/>
    <w:rsid w:val="00AE29FD"/>
    <w:rsid w:val="00AE2E1A"/>
    <w:rsid w:val="00AE2FCC"/>
    <w:rsid w:val="00AE3419"/>
    <w:rsid w:val="00AE37CE"/>
    <w:rsid w:val="00AE3A98"/>
    <w:rsid w:val="00AE3DC5"/>
    <w:rsid w:val="00AE44B6"/>
    <w:rsid w:val="00AE4521"/>
    <w:rsid w:val="00AE4586"/>
    <w:rsid w:val="00AE47B1"/>
    <w:rsid w:val="00AE47B7"/>
    <w:rsid w:val="00AE49C5"/>
    <w:rsid w:val="00AE4D0C"/>
    <w:rsid w:val="00AE5352"/>
    <w:rsid w:val="00AE6AFC"/>
    <w:rsid w:val="00AE6E4C"/>
    <w:rsid w:val="00AE6E98"/>
    <w:rsid w:val="00AE7338"/>
    <w:rsid w:val="00AE76C6"/>
    <w:rsid w:val="00AE779B"/>
    <w:rsid w:val="00AE78FC"/>
    <w:rsid w:val="00AE7D93"/>
    <w:rsid w:val="00AE7E1F"/>
    <w:rsid w:val="00AF029B"/>
    <w:rsid w:val="00AF1089"/>
    <w:rsid w:val="00AF1DA0"/>
    <w:rsid w:val="00AF1E6D"/>
    <w:rsid w:val="00AF1F85"/>
    <w:rsid w:val="00AF2366"/>
    <w:rsid w:val="00AF2704"/>
    <w:rsid w:val="00AF2AE8"/>
    <w:rsid w:val="00AF34D4"/>
    <w:rsid w:val="00AF38D2"/>
    <w:rsid w:val="00AF3AA4"/>
    <w:rsid w:val="00AF3E28"/>
    <w:rsid w:val="00AF4099"/>
    <w:rsid w:val="00AF4672"/>
    <w:rsid w:val="00AF4760"/>
    <w:rsid w:val="00AF4891"/>
    <w:rsid w:val="00AF4EC1"/>
    <w:rsid w:val="00AF4FE7"/>
    <w:rsid w:val="00AF55E0"/>
    <w:rsid w:val="00AF5AD0"/>
    <w:rsid w:val="00AF5C4A"/>
    <w:rsid w:val="00AF5D13"/>
    <w:rsid w:val="00AF5D2D"/>
    <w:rsid w:val="00AF6CB0"/>
    <w:rsid w:val="00AF6EA7"/>
    <w:rsid w:val="00AF70A2"/>
    <w:rsid w:val="00AF7104"/>
    <w:rsid w:val="00AF79FC"/>
    <w:rsid w:val="00AF7A7B"/>
    <w:rsid w:val="00B00262"/>
    <w:rsid w:val="00B00340"/>
    <w:rsid w:val="00B006CA"/>
    <w:rsid w:val="00B00972"/>
    <w:rsid w:val="00B009FF"/>
    <w:rsid w:val="00B00BC8"/>
    <w:rsid w:val="00B00E93"/>
    <w:rsid w:val="00B0132C"/>
    <w:rsid w:val="00B01EA3"/>
    <w:rsid w:val="00B020B6"/>
    <w:rsid w:val="00B02472"/>
    <w:rsid w:val="00B025E6"/>
    <w:rsid w:val="00B0273A"/>
    <w:rsid w:val="00B02A62"/>
    <w:rsid w:val="00B02B48"/>
    <w:rsid w:val="00B02FD6"/>
    <w:rsid w:val="00B03495"/>
    <w:rsid w:val="00B036EB"/>
    <w:rsid w:val="00B03F14"/>
    <w:rsid w:val="00B04790"/>
    <w:rsid w:val="00B048EE"/>
    <w:rsid w:val="00B050DE"/>
    <w:rsid w:val="00B05123"/>
    <w:rsid w:val="00B051BF"/>
    <w:rsid w:val="00B05252"/>
    <w:rsid w:val="00B05A8B"/>
    <w:rsid w:val="00B05BD0"/>
    <w:rsid w:val="00B05D01"/>
    <w:rsid w:val="00B05D45"/>
    <w:rsid w:val="00B07461"/>
    <w:rsid w:val="00B07774"/>
    <w:rsid w:val="00B077E7"/>
    <w:rsid w:val="00B0789D"/>
    <w:rsid w:val="00B07AC3"/>
    <w:rsid w:val="00B07D1E"/>
    <w:rsid w:val="00B107F3"/>
    <w:rsid w:val="00B1080B"/>
    <w:rsid w:val="00B108B3"/>
    <w:rsid w:val="00B1091E"/>
    <w:rsid w:val="00B10DB3"/>
    <w:rsid w:val="00B11024"/>
    <w:rsid w:val="00B110F8"/>
    <w:rsid w:val="00B11656"/>
    <w:rsid w:val="00B11708"/>
    <w:rsid w:val="00B1189B"/>
    <w:rsid w:val="00B11B3C"/>
    <w:rsid w:val="00B121E6"/>
    <w:rsid w:val="00B123C5"/>
    <w:rsid w:val="00B12C0F"/>
    <w:rsid w:val="00B12ECD"/>
    <w:rsid w:val="00B13069"/>
    <w:rsid w:val="00B13536"/>
    <w:rsid w:val="00B13BC3"/>
    <w:rsid w:val="00B13CEF"/>
    <w:rsid w:val="00B14126"/>
    <w:rsid w:val="00B146BE"/>
    <w:rsid w:val="00B14907"/>
    <w:rsid w:val="00B1499B"/>
    <w:rsid w:val="00B14B46"/>
    <w:rsid w:val="00B14C56"/>
    <w:rsid w:val="00B1545D"/>
    <w:rsid w:val="00B15533"/>
    <w:rsid w:val="00B15780"/>
    <w:rsid w:val="00B15919"/>
    <w:rsid w:val="00B15BD0"/>
    <w:rsid w:val="00B15CF0"/>
    <w:rsid w:val="00B15D15"/>
    <w:rsid w:val="00B16508"/>
    <w:rsid w:val="00B16AA6"/>
    <w:rsid w:val="00B16BFF"/>
    <w:rsid w:val="00B16DAF"/>
    <w:rsid w:val="00B17004"/>
    <w:rsid w:val="00B17A77"/>
    <w:rsid w:val="00B17B77"/>
    <w:rsid w:val="00B2066B"/>
    <w:rsid w:val="00B20869"/>
    <w:rsid w:val="00B2139D"/>
    <w:rsid w:val="00B21C44"/>
    <w:rsid w:val="00B22014"/>
    <w:rsid w:val="00B221C2"/>
    <w:rsid w:val="00B22277"/>
    <w:rsid w:val="00B223AA"/>
    <w:rsid w:val="00B22699"/>
    <w:rsid w:val="00B226A9"/>
    <w:rsid w:val="00B22D0E"/>
    <w:rsid w:val="00B22DF1"/>
    <w:rsid w:val="00B24002"/>
    <w:rsid w:val="00B249C8"/>
    <w:rsid w:val="00B24A36"/>
    <w:rsid w:val="00B24B4A"/>
    <w:rsid w:val="00B2532A"/>
    <w:rsid w:val="00B25AE5"/>
    <w:rsid w:val="00B25D25"/>
    <w:rsid w:val="00B26103"/>
    <w:rsid w:val="00B263C8"/>
    <w:rsid w:val="00B26C67"/>
    <w:rsid w:val="00B26E62"/>
    <w:rsid w:val="00B27910"/>
    <w:rsid w:val="00B27A57"/>
    <w:rsid w:val="00B27F8E"/>
    <w:rsid w:val="00B30541"/>
    <w:rsid w:val="00B30F4E"/>
    <w:rsid w:val="00B31270"/>
    <w:rsid w:val="00B31626"/>
    <w:rsid w:val="00B31686"/>
    <w:rsid w:val="00B317CE"/>
    <w:rsid w:val="00B31984"/>
    <w:rsid w:val="00B31D66"/>
    <w:rsid w:val="00B324DA"/>
    <w:rsid w:val="00B32959"/>
    <w:rsid w:val="00B32A18"/>
    <w:rsid w:val="00B330EA"/>
    <w:rsid w:val="00B3363F"/>
    <w:rsid w:val="00B33A47"/>
    <w:rsid w:val="00B3434A"/>
    <w:rsid w:val="00B34AEC"/>
    <w:rsid w:val="00B35370"/>
    <w:rsid w:val="00B35C1E"/>
    <w:rsid w:val="00B35D6D"/>
    <w:rsid w:val="00B35F30"/>
    <w:rsid w:val="00B36217"/>
    <w:rsid w:val="00B36D6B"/>
    <w:rsid w:val="00B36F0D"/>
    <w:rsid w:val="00B37301"/>
    <w:rsid w:val="00B37572"/>
    <w:rsid w:val="00B375F2"/>
    <w:rsid w:val="00B37E6D"/>
    <w:rsid w:val="00B37FB2"/>
    <w:rsid w:val="00B402CA"/>
    <w:rsid w:val="00B40672"/>
    <w:rsid w:val="00B40708"/>
    <w:rsid w:val="00B4075F"/>
    <w:rsid w:val="00B409DC"/>
    <w:rsid w:val="00B40BA1"/>
    <w:rsid w:val="00B41554"/>
    <w:rsid w:val="00B41568"/>
    <w:rsid w:val="00B41BB8"/>
    <w:rsid w:val="00B4203F"/>
    <w:rsid w:val="00B42291"/>
    <w:rsid w:val="00B426A0"/>
    <w:rsid w:val="00B42753"/>
    <w:rsid w:val="00B427D0"/>
    <w:rsid w:val="00B4320B"/>
    <w:rsid w:val="00B4326C"/>
    <w:rsid w:val="00B43BF4"/>
    <w:rsid w:val="00B43EC6"/>
    <w:rsid w:val="00B442CE"/>
    <w:rsid w:val="00B444BF"/>
    <w:rsid w:val="00B4478C"/>
    <w:rsid w:val="00B44953"/>
    <w:rsid w:val="00B44AE1"/>
    <w:rsid w:val="00B44AFA"/>
    <w:rsid w:val="00B44B29"/>
    <w:rsid w:val="00B455D1"/>
    <w:rsid w:val="00B45AEC"/>
    <w:rsid w:val="00B45FDD"/>
    <w:rsid w:val="00B460CE"/>
    <w:rsid w:val="00B46175"/>
    <w:rsid w:val="00B46971"/>
    <w:rsid w:val="00B46AEB"/>
    <w:rsid w:val="00B46C4F"/>
    <w:rsid w:val="00B46E53"/>
    <w:rsid w:val="00B4724C"/>
    <w:rsid w:val="00B472B9"/>
    <w:rsid w:val="00B47AB6"/>
    <w:rsid w:val="00B47B28"/>
    <w:rsid w:val="00B47BAA"/>
    <w:rsid w:val="00B50A96"/>
    <w:rsid w:val="00B50B9E"/>
    <w:rsid w:val="00B50BC5"/>
    <w:rsid w:val="00B50DE2"/>
    <w:rsid w:val="00B50F35"/>
    <w:rsid w:val="00B50F74"/>
    <w:rsid w:val="00B50F89"/>
    <w:rsid w:val="00B5142D"/>
    <w:rsid w:val="00B517E1"/>
    <w:rsid w:val="00B517FE"/>
    <w:rsid w:val="00B52328"/>
    <w:rsid w:val="00B526EA"/>
    <w:rsid w:val="00B52960"/>
    <w:rsid w:val="00B52C53"/>
    <w:rsid w:val="00B52C5A"/>
    <w:rsid w:val="00B531B1"/>
    <w:rsid w:val="00B537B0"/>
    <w:rsid w:val="00B53C60"/>
    <w:rsid w:val="00B54275"/>
    <w:rsid w:val="00B561A4"/>
    <w:rsid w:val="00B5645A"/>
    <w:rsid w:val="00B565C4"/>
    <w:rsid w:val="00B567A3"/>
    <w:rsid w:val="00B56AD8"/>
    <w:rsid w:val="00B56E22"/>
    <w:rsid w:val="00B57431"/>
    <w:rsid w:val="00B57726"/>
    <w:rsid w:val="00B57C3B"/>
    <w:rsid w:val="00B57CCC"/>
    <w:rsid w:val="00B600A8"/>
    <w:rsid w:val="00B60FA7"/>
    <w:rsid w:val="00B6111E"/>
    <w:rsid w:val="00B61174"/>
    <w:rsid w:val="00B61271"/>
    <w:rsid w:val="00B6141A"/>
    <w:rsid w:val="00B61D6B"/>
    <w:rsid w:val="00B61DC1"/>
    <w:rsid w:val="00B63299"/>
    <w:rsid w:val="00B63393"/>
    <w:rsid w:val="00B63678"/>
    <w:rsid w:val="00B636D8"/>
    <w:rsid w:val="00B63C49"/>
    <w:rsid w:val="00B6461E"/>
    <w:rsid w:val="00B64985"/>
    <w:rsid w:val="00B6500B"/>
    <w:rsid w:val="00B6562E"/>
    <w:rsid w:val="00B6567E"/>
    <w:rsid w:val="00B65B24"/>
    <w:rsid w:val="00B65EC7"/>
    <w:rsid w:val="00B65F36"/>
    <w:rsid w:val="00B66030"/>
    <w:rsid w:val="00B667B4"/>
    <w:rsid w:val="00B6687B"/>
    <w:rsid w:val="00B66DC8"/>
    <w:rsid w:val="00B66F2F"/>
    <w:rsid w:val="00B66F62"/>
    <w:rsid w:val="00B674DB"/>
    <w:rsid w:val="00B67525"/>
    <w:rsid w:val="00B67CC1"/>
    <w:rsid w:val="00B7009E"/>
    <w:rsid w:val="00B706D1"/>
    <w:rsid w:val="00B707A3"/>
    <w:rsid w:val="00B7097B"/>
    <w:rsid w:val="00B7098C"/>
    <w:rsid w:val="00B709C5"/>
    <w:rsid w:val="00B70A07"/>
    <w:rsid w:val="00B70A35"/>
    <w:rsid w:val="00B70D62"/>
    <w:rsid w:val="00B70EED"/>
    <w:rsid w:val="00B71349"/>
    <w:rsid w:val="00B71492"/>
    <w:rsid w:val="00B71891"/>
    <w:rsid w:val="00B719DA"/>
    <w:rsid w:val="00B720CA"/>
    <w:rsid w:val="00B72110"/>
    <w:rsid w:val="00B72361"/>
    <w:rsid w:val="00B725AB"/>
    <w:rsid w:val="00B72729"/>
    <w:rsid w:val="00B727AB"/>
    <w:rsid w:val="00B72915"/>
    <w:rsid w:val="00B731B9"/>
    <w:rsid w:val="00B73624"/>
    <w:rsid w:val="00B7447E"/>
    <w:rsid w:val="00B7484D"/>
    <w:rsid w:val="00B75055"/>
    <w:rsid w:val="00B752E8"/>
    <w:rsid w:val="00B753FE"/>
    <w:rsid w:val="00B75EB1"/>
    <w:rsid w:val="00B76674"/>
    <w:rsid w:val="00B767DB"/>
    <w:rsid w:val="00B771D8"/>
    <w:rsid w:val="00B771FB"/>
    <w:rsid w:val="00B7734A"/>
    <w:rsid w:val="00B776CC"/>
    <w:rsid w:val="00B77943"/>
    <w:rsid w:val="00B77D8C"/>
    <w:rsid w:val="00B77EC5"/>
    <w:rsid w:val="00B800B8"/>
    <w:rsid w:val="00B8059F"/>
    <w:rsid w:val="00B80730"/>
    <w:rsid w:val="00B80788"/>
    <w:rsid w:val="00B8095E"/>
    <w:rsid w:val="00B80BCE"/>
    <w:rsid w:val="00B80C05"/>
    <w:rsid w:val="00B81073"/>
    <w:rsid w:val="00B816B6"/>
    <w:rsid w:val="00B81F11"/>
    <w:rsid w:val="00B82522"/>
    <w:rsid w:val="00B82C88"/>
    <w:rsid w:val="00B82D29"/>
    <w:rsid w:val="00B83412"/>
    <w:rsid w:val="00B83453"/>
    <w:rsid w:val="00B8398D"/>
    <w:rsid w:val="00B83B53"/>
    <w:rsid w:val="00B84366"/>
    <w:rsid w:val="00B84536"/>
    <w:rsid w:val="00B84E5E"/>
    <w:rsid w:val="00B84F10"/>
    <w:rsid w:val="00B851CD"/>
    <w:rsid w:val="00B85296"/>
    <w:rsid w:val="00B85A85"/>
    <w:rsid w:val="00B86480"/>
    <w:rsid w:val="00B86832"/>
    <w:rsid w:val="00B86C40"/>
    <w:rsid w:val="00B86D97"/>
    <w:rsid w:val="00B87427"/>
    <w:rsid w:val="00B87551"/>
    <w:rsid w:val="00B87647"/>
    <w:rsid w:val="00B876B5"/>
    <w:rsid w:val="00B87795"/>
    <w:rsid w:val="00B877F1"/>
    <w:rsid w:val="00B87853"/>
    <w:rsid w:val="00B90264"/>
    <w:rsid w:val="00B9075F"/>
    <w:rsid w:val="00B9123F"/>
    <w:rsid w:val="00B91294"/>
    <w:rsid w:val="00B91684"/>
    <w:rsid w:val="00B917D0"/>
    <w:rsid w:val="00B919C9"/>
    <w:rsid w:val="00B91E92"/>
    <w:rsid w:val="00B92123"/>
    <w:rsid w:val="00B922C0"/>
    <w:rsid w:val="00B922CC"/>
    <w:rsid w:val="00B923B1"/>
    <w:rsid w:val="00B92705"/>
    <w:rsid w:val="00B92ED1"/>
    <w:rsid w:val="00B93056"/>
    <w:rsid w:val="00B934B2"/>
    <w:rsid w:val="00B93EC7"/>
    <w:rsid w:val="00B93F1F"/>
    <w:rsid w:val="00B93F39"/>
    <w:rsid w:val="00B94052"/>
    <w:rsid w:val="00B94432"/>
    <w:rsid w:val="00B9446A"/>
    <w:rsid w:val="00B94B66"/>
    <w:rsid w:val="00B9510E"/>
    <w:rsid w:val="00B95179"/>
    <w:rsid w:val="00B95470"/>
    <w:rsid w:val="00B95752"/>
    <w:rsid w:val="00B95983"/>
    <w:rsid w:val="00B959D2"/>
    <w:rsid w:val="00B95FF5"/>
    <w:rsid w:val="00B96045"/>
    <w:rsid w:val="00B9681D"/>
    <w:rsid w:val="00B96C0F"/>
    <w:rsid w:val="00B96CF6"/>
    <w:rsid w:val="00B96FE6"/>
    <w:rsid w:val="00B970D7"/>
    <w:rsid w:val="00B974EE"/>
    <w:rsid w:val="00B97BEB"/>
    <w:rsid w:val="00B97C48"/>
    <w:rsid w:val="00B97D07"/>
    <w:rsid w:val="00BA0514"/>
    <w:rsid w:val="00BA057D"/>
    <w:rsid w:val="00BA06DB"/>
    <w:rsid w:val="00BA0893"/>
    <w:rsid w:val="00BA0C48"/>
    <w:rsid w:val="00BA0CA4"/>
    <w:rsid w:val="00BA1453"/>
    <w:rsid w:val="00BA1E03"/>
    <w:rsid w:val="00BA1E37"/>
    <w:rsid w:val="00BA1F99"/>
    <w:rsid w:val="00BA2000"/>
    <w:rsid w:val="00BA2744"/>
    <w:rsid w:val="00BA322E"/>
    <w:rsid w:val="00BA342A"/>
    <w:rsid w:val="00BA3FA1"/>
    <w:rsid w:val="00BA409C"/>
    <w:rsid w:val="00BA42AB"/>
    <w:rsid w:val="00BA44D3"/>
    <w:rsid w:val="00BA46A8"/>
    <w:rsid w:val="00BA49EA"/>
    <w:rsid w:val="00BA4BE0"/>
    <w:rsid w:val="00BA4C0F"/>
    <w:rsid w:val="00BA4C44"/>
    <w:rsid w:val="00BA4CD9"/>
    <w:rsid w:val="00BA5164"/>
    <w:rsid w:val="00BA5326"/>
    <w:rsid w:val="00BA5468"/>
    <w:rsid w:val="00BA55E6"/>
    <w:rsid w:val="00BA5ACC"/>
    <w:rsid w:val="00BA5AD2"/>
    <w:rsid w:val="00BA62AD"/>
    <w:rsid w:val="00BA6353"/>
    <w:rsid w:val="00BA63AE"/>
    <w:rsid w:val="00BA672E"/>
    <w:rsid w:val="00BA690E"/>
    <w:rsid w:val="00BA6AB6"/>
    <w:rsid w:val="00BA6D54"/>
    <w:rsid w:val="00BA7220"/>
    <w:rsid w:val="00BA7443"/>
    <w:rsid w:val="00BA75BF"/>
    <w:rsid w:val="00BA7F9A"/>
    <w:rsid w:val="00BB006C"/>
    <w:rsid w:val="00BB0180"/>
    <w:rsid w:val="00BB041C"/>
    <w:rsid w:val="00BB064E"/>
    <w:rsid w:val="00BB0736"/>
    <w:rsid w:val="00BB0E37"/>
    <w:rsid w:val="00BB1358"/>
    <w:rsid w:val="00BB14EA"/>
    <w:rsid w:val="00BB15DB"/>
    <w:rsid w:val="00BB179F"/>
    <w:rsid w:val="00BB18C3"/>
    <w:rsid w:val="00BB255C"/>
    <w:rsid w:val="00BB266A"/>
    <w:rsid w:val="00BB26F2"/>
    <w:rsid w:val="00BB2BC0"/>
    <w:rsid w:val="00BB2EC9"/>
    <w:rsid w:val="00BB2FA4"/>
    <w:rsid w:val="00BB3348"/>
    <w:rsid w:val="00BB3601"/>
    <w:rsid w:val="00BB3A11"/>
    <w:rsid w:val="00BB3A61"/>
    <w:rsid w:val="00BB41B8"/>
    <w:rsid w:val="00BB4567"/>
    <w:rsid w:val="00BB45FB"/>
    <w:rsid w:val="00BB4D66"/>
    <w:rsid w:val="00BB4D8C"/>
    <w:rsid w:val="00BB4E19"/>
    <w:rsid w:val="00BB4EC0"/>
    <w:rsid w:val="00BB4F49"/>
    <w:rsid w:val="00BB54D2"/>
    <w:rsid w:val="00BB5D68"/>
    <w:rsid w:val="00BB6110"/>
    <w:rsid w:val="00BB63C1"/>
    <w:rsid w:val="00BB66E6"/>
    <w:rsid w:val="00BB67B9"/>
    <w:rsid w:val="00BB71E3"/>
    <w:rsid w:val="00BB7A2F"/>
    <w:rsid w:val="00BB7A41"/>
    <w:rsid w:val="00BC09C2"/>
    <w:rsid w:val="00BC0C03"/>
    <w:rsid w:val="00BC0CB1"/>
    <w:rsid w:val="00BC1014"/>
    <w:rsid w:val="00BC1EC1"/>
    <w:rsid w:val="00BC1FB8"/>
    <w:rsid w:val="00BC2ABF"/>
    <w:rsid w:val="00BC2BB3"/>
    <w:rsid w:val="00BC3479"/>
    <w:rsid w:val="00BC38E2"/>
    <w:rsid w:val="00BC3AAB"/>
    <w:rsid w:val="00BC3B0D"/>
    <w:rsid w:val="00BC46D7"/>
    <w:rsid w:val="00BC48FB"/>
    <w:rsid w:val="00BC4ACC"/>
    <w:rsid w:val="00BC4BF5"/>
    <w:rsid w:val="00BC4C87"/>
    <w:rsid w:val="00BC4E03"/>
    <w:rsid w:val="00BC4F2F"/>
    <w:rsid w:val="00BC51A8"/>
    <w:rsid w:val="00BC5209"/>
    <w:rsid w:val="00BC557D"/>
    <w:rsid w:val="00BC5804"/>
    <w:rsid w:val="00BC590C"/>
    <w:rsid w:val="00BC5AD2"/>
    <w:rsid w:val="00BC5F20"/>
    <w:rsid w:val="00BC60EA"/>
    <w:rsid w:val="00BC6491"/>
    <w:rsid w:val="00BC65EE"/>
    <w:rsid w:val="00BC66C7"/>
    <w:rsid w:val="00BC67C8"/>
    <w:rsid w:val="00BC68E8"/>
    <w:rsid w:val="00BC6D9C"/>
    <w:rsid w:val="00BC6F57"/>
    <w:rsid w:val="00BC77FC"/>
    <w:rsid w:val="00BC7DA8"/>
    <w:rsid w:val="00BD05CC"/>
    <w:rsid w:val="00BD0978"/>
    <w:rsid w:val="00BD0A02"/>
    <w:rsid w:val="00BD0B76"/>
    <w:rsid w:val="00BD0C6D"/>
    <w:rsid w:val="00BD1676"/>
    <w:rsid w:val="00BD1AC8"/>
    <w:rsid w:val="00BD1CC7"/>
    <w:rsid w:val="00BD1CDD"/>
    <w:rsid w:val="00BD264C"/>
    <w:rsid w:val="00BD2CB8"/>
    <w:rsid w:val="00BD2CCC"/>
    <w:rsid w:val="00BD2FCB"/>
    <w:rsid w:val="00BD31DF"/>
    <w:rsid w:val="00BD332A"/>
    <w:rsid w:val="00BD3B7B"/>
    <w:rsid w:val="00BD3EAB"/>
    <w:rsid w:val="00BD412C"/>
    <w:rsid w:val="00BD44BB"/>
    <w:rsid w:val="00BD4811"/>
    <w:rsid w:val="00BD4C11"/>
    <w:rsid w:val="00BD535F"/>
    <w:rsid w:val="00BD56CB"/>
    <w:rsid w:val="00BD5801"/>
    <w:rsid w:val="00BD59BF"/>
    <w:rsid w:val="00BD6379"/>
    <w:rsid w:val="00BD662C"/>
    <w:rsid w:val="00BD66BF"/>
    <w:rsid w:val="00BD6A34"/>
    <w:rsid w:val="00BD6CC0"/>
    <w:rsid w:val="00BD6D12"/>
    <w:rsid w:val="00BD7045"/>
    <w:rsid w:val="00BD773C"/>
    <w:rsid w:val="00BD784D"/>
    <w:rsid w:val="00BD7B7F"/>
    <w:rsid w:val="00BD7BE9"/>
    <w:rsid w:val="00BE081B"/>
    <w:rsid w:val="00BE0CA6"/>
    <w:rsid w:val="00BE0D70"/>
    <w:rsid w:val="00BE0FE7"/>
    <w:rsid w:val="00BE1660"/>
    <w:rsid w:val="00BE174C"/>
    <w:rsid w:val="00BE1BA5"/>
    <w:rsid w:val="00BE210A"/>
    <w:rsid w:val="00BE29C4"/>
    <w:rsid w:val="00BE2B3F"/>
    <w:rsid w:val="00BE2CC5"/>
    <w:rsid w:val="00BE3041"/>
    <w:rsid w:val="00BE30AE"/>
    <w:rsid w:val="00BE323E"/>
    <w:rsid w:val="00BE37E1"/>
    <w:rsid w:val="00BE39CC"/>
    <w:rsid w:val="00BE3B5C"/>
    <w:rsid w:val="00BE3E09"/>
    <w:rsid w:val="00BE40F5"/>
    <w:rsid w:val="00BE42D3"/>
    <w:rsid w:val="00BE4855"/>
    <w:rsid w:val="00BE4EFA"/>
    <w:rsid w:val="00BE533E"/>
    <w:rsid w:val="00BE5689"/>
    <w:rsid w:val="00BE62F2"/>
    <w:rsid w:val="00BE654F"/>
    <w:rsid w:val="00BE6AAC"/>
    <w:rsid w:val="00BE6D11"/>
    <w:rsid w:val="00BE6E8D"/>
    <w:rsid w:val="00BE713E"/>
    <w:rsid w:val="00BE7379"/>
    <w:rsid w:val="00BE7C9E"/>
    <w:rsid w:val="00BF0C01"/>
    <w:rsid w:val="00BF0D3A"/>
    <w:rsid w:val="00BF0DBB"/>
    <w:rsid w:val="00BF12BF"/>
    <w:rsid w:val="00BF13F1"/>
    <w:rsid w:val="00BF14CC"/>
    <w:rsid w:val="00BF16E3"/>
    <w:rsid w:val="00BF173C"/>
    <w:rsid w:val="00BF2088"/>
    <w:rsid w:val="00BF215D"/>
    <w:rsid w:val="00BF2628"/>
    <w:rsid w:val="00BF2C2C"/>
    <w:rsid w:val="00BF350A"/>
    <w:rsid w:val="00BF36EB"/>
    <w:rsid w:val="00BF3793"/>
    <w:rsid w:val="00BF3DD0"/>
    <w:rsid w:val="00BF43AA"/>
    <w:rsid w:val="00BF45F6"/>
    <w:rsid w:val="00BF4D21"/>
    <w:rsid w:val="00BF533B"/>
    <w:rsid w:val="00BF5415"/>
    <w:rsid w:val="00BF551D"/>
    <w:rsid w:val="00BF5753"/>
    <w:rsid w:val="00BF576A"/>
    <w:rsid w:val="00BF59B7"/>
    <w:rsid w:val="00BF5C8D"/>
    <w:rsid w:val="00BF6396"/>
    <w:rsid w:val="00BF648A"/>
    <w:rsid w:val="00BF6568"/>
    <w:rsid w:val="00BF65BE"/>
    <w:rsid w:val="00BF67A1"/>
    <w:rsid w:val="00BF6963"/>
    <w:rsid w:val="00BF6E40"/>
    <w:rsid w:val="00BF7710"/>
    <w:rsid w:val="00BF77B2"/>
    <w:rsid w:val="00BF798B"/>
    <w:rsid w:val="00BF7AE9"/>
    <w:rsid w:val="00BF7BD6"/>
    <w:rsid w:val="00BF7CD3"/>
    <w:rsid w:val="00BF7EAA"/>
    <w:rsid w:val="00C00044"/>
    <w:rsid w:val="00C00AD0"/>
    <w:rsid w:val="00C00C15"/>
    <w:rsid w:val="00C012B1"/>
    <w:rsid w:val="00C016A1"/>
    <w:rsid w:val="00C01E79"/>
    <w:rsid w:val="00C02265"/>
    <w:rsid w:val="00C02E76"/>
    <w:rsid w:val="00C02FBA"/>
    <w:rsid w:val="00C03032"/>
    <w:rsid w:val="00C030C1"/>
    <w:rsid w:val="00C03509"/>
    <w:rsid w:val="00C03561"/>
    <w:rsid w:val="00C040C0"/>
    <w:rsid w:val="00C04758"/>
    <w:rsid w:val="00C04859"/>
    <w:rsid w:val="00C04A43"/>
    <w:rsid w:val="00C04BD6"/>
    <w:rsid w:val="00C04D35"/>
    <w:rsid w:val="00C04DD4"/>
    <w:rsid w:val="00C0515B"/>
    <w:rsid w:val="00C051C7"/>
    <w:rsid w:val="00C055F3"/>
    <w:rsid w:val="00C059CB"/>
    <w:rsid w:val="00C05BA8"/>
    <w:rsid w:val="00C05E53"/>
    <w:rsid w:val="00C05FA1"/>
    <w:rsid w:val="00C06095"/>
    <w:rsid w:val="00C0616F"/>
    <w:rsid w:val="00C06DE9"/>
    <w:rsid w:val="00C06E4F"/>
    <w:rsid w:val="00C06F1A"/>
    <w:rsid w:val="00C07028"/>
    <w:rsid w:val="00C07051"/>
    <w:rsid w:val="00C07297"/>
    <w:rsid w:val="00C076A0"/>
    <w:rsid w:val="00C07AA7"/>
    <w:rsid w:val="00C102E5"/>
    <w:rsid w:val="00C104E0"/>
    <w:rsid w:val="00C1071E"/>
    <w:rsid w:val="00C1085C"/>
    <w:rsid w:val="00C109F2"/>
    <w:rsid w:val="00C10C48"/>
    <w:rsid w:val="00C11738"/>
    <w:rsid w:val="00C11B1B"/>
    <w:rsid w:val="00C122DA"/>
    <w:rsid w:val="00C128CF"/>
    <w:rsid w:val="00C12E47"/>
    <w:rsid w:val="00C12F60"/>
    <w:rsid w:val="00C13191"/>
    <w:rsid w:val="00C1331A"/>
    <w:rsid w:val="00C1346F"/>
    <w:rsid w:val="00C1380A"/>
    <w:rsid w:val="00C14246"/>
    <w:rsid w:val="00C148E2"/>
    <w:rsid w:val="00C14F18"/>
    <w:rsid w:val="00C14F56"/>
    <w:rsid w:val="00C152D1"/>
    <w:rsid w:val="00C1595A"/>
    <w:rsid w:val="00C167C8"/>
    <w:rsid w:val="00C16DA0"/>
    <w:rsid w:val="00C17137"/>
    <w:rsid w:val="00C177E7"/>
    <w:rsid w:val="00C17C0B"/>
    <w:rsid w:val="00C17F24"/>
    <w:rsid w:val="00C17F37"/>
    <w:rsid w:val="00C20130"/>
    <w:rsid w:val="00C203E3"/>
    <w:rsid w:val="00C20561"/>
    <w:rsid w:val="00C207DD"/>
    <w:rsid w:val="00C20869"/>
    <w:rsid w:val="00C20BB4"/>
    <w:rsid w:val="00C20C4C"/>
    <w:rsid w:val="00C21148"/>
    <w:rsid w:val="00C21686"/>
    <w:rsid w:val="00C220C2"/>
    <w:rsid w:val="00C225AC"/>
    <w:rsid w:val="00C226F8"/>
    <w:rsid w:val="00C2279A"/>
    <w:rsid w:val="00C22B90"/>
    <w:rsid w:val="00C22BFB"/>
    <w:rsid w:val="00C22CF1"/>
    <w:rsid w:val="00C22E56"/>
    <w:rsid w:val="00C2319B"/>
    <w:rsid w:val="00C2390B"/>
    <w:rsid w:val="00C23F03"/>
    <w:rsid w:val="00C245AA"/>
    <w:rsid w:val="00C24830"/>
    <w:rsid w:val="00C24908"/>
    <w:rsid w:val="00C24CE8"/>
    <w:rsid w:val="00C252CF"/>
    <w:rsid w:val="00C2593C"/>
    <w:rsid w:val="00C25E05"/>
    <w:rsid w:val="00C26587"/>
    <w:rsid w:val="00C26752"/>
    <w:rsid w:val="00C26933"/>
    <w:rsid w:val="00C272B6"/>
    <w:rsid w:val="00C2740E"/>
    <w:rsid w:val="00C27859"/>
    <w:rsid w:val="00C27B3C"/>
    <w:rsid w:val="00C30393"/>
    <w:rsid w:val="00C307F7"/>
    <w:rsid w:val="00C309BE"/>
    <w:rsid w:val="00C30C25"/>
    <w:rsid w:val="00C30C55"/>
    <w:rsid w:val="00C30E6F"/>
    <w:rsid w:val="00C31230"/>
    <w:rsid w:val="00C31283"/>
    <w:rsid w:val="00C312C9"/>
    <w:rsid w:val="00C31363"/>
    <w:rsid w:val="00C315EE"/>
    <w:rsid w:val="00C31B37"/>
    <w:rsid w:val="00C32145"/>
    <w:rsid w:val="00C323A5"/>
    <w:rsid w:val="00C32B0D"/>
    <w:rsid w:val="00C32B18"/>
    <w:rsid w:val="00C3330C"/>
    <w:rsid w:val="00C3340F"/>
    <w:rsid w:val="00C33993"/>
    <w:rsid w:val="00C33BAC"/>
    <w:rsid w:val="00C33C2A"/>
    <w:rsid w:val="00C33EB0"/>
    <w:rsid w:val="00C33EC2"/>
    <w:rsid w:val="00C33F80"/>
    <w:rsid w:val="00C340DA"/>
    <w:rsid w:val="00C34653"/>
    <w:rsid w:val="00C346A7"/>
    <w:rsid w:val="00C34BF5"/>
    <w:rsid w:val="00C34BF9"/>
    <w:rsid w:val="00C34F2D"/>
    <w:rsid w:val="00C35139"/>
    <w:rsid w:val="00C35211"/>
    <w:rsid w:val="00C35D55"/>
    <w:rsid w:val="00C35F5E"/>
    <w:rsid w:val="00C361E5"/>
    <w:rsid w:val="00C369C8"/>
    <w:rsid w:val="00C36A7F"/>
    <w:rsid w:val="00C36B7A"/>
    <w:rsid w:val="00C36E1B"/>
    <w:rsid w:val="00C36F37"/>
    <w:rsid w:val="00C3725E"/>
    <w:rsid w:val="00C372E1"/>
    <w:rsid w:val="00C37452"/>
    <w:rsid w:val="00C37470"/>
    <w:rsid w:val="00C37585"/>
    <w:rsid w:val="00C37E2B"/>
    <w:rsid w:val="00C401A8"/>
    <w:rsid w:val="00C40932"/>
    <w:rsid w:val="00C409D3"/>
    <w:rsid w:val="00C40A23"/>
    <w:rsid w:val="00C414E8"/>
    <w:rsid w:val="00C4151B"/>
    <w:rsid w:val="00C41633"/>
    <w:rsid w:val="00C417F7"/>
    <w:rsid w:val="00C41852"/>
    <w:rsid w:val="00C421D5"/>
    <w:rsid w:val="00C42685"/>
    <w:rsid w:val="00C426F6"/>
    <w:rsid w:val="00C427B9"/>
    <w:rsid w:val="00C42996"/>
    <w:rsid w:val="00C42A9B"/>
    <w:rsid w:val="00C42E2E"/>
    <w:rsid w:val="00C42E8C"/>
    <w:rsid w:val="00C43698"/>
    <w:rsid w:val="00C43E41"/>
    <w:rsid w:val="00C442E1"/>
    <w:rsid w:val="00C4434B"/>
    <w:rsid w:val="00C44382"/>
    <w:rsid w:val="00C4459E"/>
    <w:rsid w:val="00C445D7"/>
    <w:rsid w:val="00C44762"/>
    <w:rsid w:val="00C44858"/>
    <w:rsid w:val="00C44BBA"/>
    <w:rsid w:val="00C44C40"/>
    <w:rsid w:val="00C451B2"/>
    <w:rsid w:val="00C45F93"/>
    <w:rsid w:val="00C460A7"/>
    <w:rsid w:val="00C4611D"/>
    <w:rsid w:val="00C462A7"/>
    <w:rsid w:val="00C46413"/>
    <w:rsid w:val="00C47154"/>
    <w:rsid w:val="00C4715E"/>
    <w:rsid w:val="00C47535"/>
    <w:rsid w:val="00C502D2"/>
    <w:rsid w:val="00C50527"/>
    <w:rsid w:val="00C508DE"/>
    <w:rsid w:val="00C50AAC"/>
    <w:rsid w:val="00C51284"/>
    <w:rsid w:val="00C5136E"/>
    <w:rsid w:val="00C515D5"/>
    <w:rsid w:val="00C5181C"/>
    <w:rsid w:val="00C5194B"/>
    <w:rsid w:val="00C51A10"/>
    <w:rsid w:val="00C51AF6"/>
    <w:rsid w:val="00C521B3"/>
    <w:rsid w:val="00C52259"/>
    <w:rsid w:val="00C52F06"/>
    <w:rsid w:val="00C53068"/>
    <w:rsid w:val="00C530DD"/>
    <w:rsid w:val="00C53136"/>
    <w:rsid w:val="00C5339F"/>
    <w:rsid w:val="00C533C7"/>
    <w:rsid w:val="00C53400"/>
    <w:rsid w:val="00C53896"/>
    <w:rsid w:val="00C53B89"/>
    <w:rsid w:val="00C53C6D"/>
    <w:rsid w:val="00C54045"/>
    <w:rsid w:val="00C5430D"/>
    <w:rsid w:val="00C54439"/>
    <w:rsid w:val="00C5462B"/>
    <w:rsid w:val="00C54D54"/>
    <w:rsid w:val="00C5511E"/>
    <w:rsid w:val="00C5533D"/>
    <w:rsid w:val="00C5562A"/>
    <w:rsid w:val="00C557EA"/>
    <w:rsid w:val="00C55B55"/>
    <w:rsid w:val="00C55C64"/>
    <w:rsid w:val="00C562EB"/>
    <w:rsid w:val="00C56505"/>
    <w:rsid w:val="00C567CA"/>
    <w:rsid w:val="00C56C00"/>
    <w:rsid w:val="00C56EAD"/>
    <w:rsid w:val="00C56F79"/>
    <w:rsid w:val="00C571BB"/>
    <w:rsid w:val="00C600B4"/>
    <w:rsid w:val="00C60D84"/>
    <w:rsid w:val="00C60F86"/>
    <w:rsid w:val="00C6170D"/>
    <w:rsid w:val="00C619A9"/>
    <w:rsid w:val="00C61B8D"/>
    <w:rsid w:val="00C61BFB"/>
    <w:rsid w:val="00C61C8C"/>
    <w:rsid w:val="00C61F80"/>
    <w:rsid w:val="00C62133"/>
    <w:rsid w:val="00C62605"/>
    <w:rsid w:val="00C6268C"/>
    <w:rsid w:val="00C6275A"/>
    <w:rsid w:val="00C62F3A"/>
    <w:rsid w:val="00C633B2"/>
    <w:rsid w:val="00C634D1"/>
    <w:rsid w:val="00C634E2"/>
    <w:rsid w:val="00C63563"/>
    <w:rsid w:val="00C635C7"/>
    <w:rsid w:val="00C63A37"/>
    <w:rsid w:val="00C64440"/>
    <w:rsid w:val="00C64471"/>
    <w:rsid w:val="00C64CAE"/>
    <w:rsid w:val="00C6573A"/>
    <w:rsid w:val="00C659C4"/>
    <w:rsid w:val="00C65CC7"/>
    <w:rsid w:val="00C6619F"/>
    <w:rsid w:val="00C66916"/>
    <w:rsid w:val="00C6699A"/>
    <w:rsid w:val="00C66CEC"/>
    <w:rsid w:val="00C66F1F"/>
    <w:rsid w:val="00C67044"/>
    <w:rsid w:val="00C67AE2"/>
    <w:rsid w:val="00C67E7F"/>
    <w:rsid w:val="00C70190"/>
    <w:rsid w:val="00C705BE"/>
    <w:rsid w:val="00C70D5F"/>
    <w:rsid w:val="00C70F5D"/>
    <w:rsid w:val="00C712A4"/>
    <w:rsid w:val="00C712A8"/>
    <w:rsid w:val="00C7130F"/>
    <w:rsid w:val="00C7133D"/>
    <w:rsid w:val="00C7163A"/>
    <w:rsid w:val="00C71659"/>
    <w:rsid w:val="00C71893"/>
    <w:rsid w:val="00C720BE"/>
    <w:rsid w:val="00C72491"/>
    <w:rsid w:val="00C727F7"/>
    <w:rsid w:val="00C72C33"/>
    <w:rsid w:val="00C72CA7"/>
    <w:rsid w:val="00C7303B"/>
    <w:rsid w:val="00C733B4"/>
    <w:rsid w:val="00C73575"/>
    <w:rsid w:val="00C739C6"/>
    <w:rsid w:val="00C73B67"/>
    <w:rsid w:val="00C741DC"/>
    <w:rsid w:val="00C74467"/>
    <w:rsid w:val="00C74547"/>
    <w:rsid w:val="00C7499B"/>
    <w:rsid w:val="00C74A90"/>
    <w:rsid w:val="00C74C3F"/>
    <w:rsid w:val="00C74E2D"/>
    <w:rsid w:val="00C751D4"/>
    <w:rsid w:val="00C757D6"/>
    <w:rsid w:val="00C75901"/>
    <w:rsid w:val="00C75BD2"/>
    <w:rsid w:val="00C75ED4"/>
    <w:rsid w:val="00C76551"/>
    <w:rsid w:val="00C766B4"/>
    <w:rsid w:val="00C76FAE"/>
    <w:rsid w:val="00C76FD1"/>
    <w:rsid w:val="00C770E2"/>
    <w:rsid w:val="00C77349"/>
    <w:rsid w:val="00C7752F"/>
    <w:rsid w:val="00C77784"/>
    <w:rsid w:val="00C77A1E"/>
    <w:rsid w:val="00C77DD3"/>
    <w:rsid w:val="00C77E11"/>
    <w:rsid w:val="00C77E94"/>
    <w:rsid w:val="00C8028F"/>
    <w:rsid w:val="00C805D6"/>
    <w:rsid w:val="00C80630"/>
    <w:rsid w:val="00C8073C"/>
    <w:rsid w:val="00C80F68"/>
    <w:rsid w:val="00C81395"/>
    <w:rsid w:val="00C81FF3"/>
    <w:rsid w:val="00C828E2"/>
    <w:rsid w:val="00C8292E"/>
    <w:rsid w:val="00C82F4D"/>
    <w:rsid w:val="00C82F90"/>
    <w:rsid w:val="00C83060"/>
    <w:rsid w:val="00C8315E"/>
    <w:rsid w:val="00C83190"/>
    <w:rsid w:val="00C8337C"/>
    <w:rsid w:val="00C83916"/>
    <w:rsid w:val="00C839B8"/>
    <w:rsid w:val="00C83AA0"/>
    <w:rsid w:val="00C83AE3"/>
    <w:rsid w:val="00C83CAA"/>
    <w:rsid w:val="00C846FB"/>
    <w:rsid w:val="00C853F6"/>
    <w:rsid w:val="00C85C21"/>
    <w:rsid w:val="00C85D12"/>
    <w:rsid w:val="00C8609C"/>
    <w:rsid w:val="00C86229"/>
    <w:rsid w:val="00C869BC"/>
    <w:rsid w:val="00C86EA6"/>
    <w:rsid w:val="00C87CFB"/>
    <w:rsid w:val="00C87F44"/>
    <w:rsid w:val="00C9042F"/>
    <w:rsid w:val="00C904CD"/>
    <w:rsid w:val="00C90558"/>
    <w:rsid w:val="00C90627"/>
    <w:rsid w:val="00C9096D"/>
    <w:rsid w:val="00C90B25"/>
    <w:rsid w:val="00C90C85"/>
    <w:rsid w:val="00C90D6E"/>
    <w:rsid w:val="00C90DE9"/>
    <w:rsid w:val="00C90EA4"/>
    <w:rsid w:val="00C91598"/>
    <w:rsid w:val="00C91778"/>
    <w:rsid w:val="00C91EBE"/>
    <w:rsid w:val="00C91FEA"/>
    <w:rsid w:val="00C92250"/>
    <w:rsid w:val="00C92893"/>
    <w:rsid w:val="00C928E8"/>
    <w:rsid w:val="00C929D4"/>
    <w:rsid w:val="00C92ACC"/>
    <w:rsid w:val="00C92C9E"/>
    <w:rsid w:val="00C92CD0"/>
    <w:rsid w:val="00C9313E"/>
    <w:rsid w:val="00C93E59"/>
    <w:rsid w:val="00C949B6"/>
    <w:rsid w:val="00C94C5B"/>
    <w:rsid w:val="00C94EC0"/>
    <w:rsid w:val="00C94EE9"/>
    <w:rsid w:val="00C952BA"/>
    <w:rsid w:val="00C9549E"/>
    <w:rsid w:val="00C95606"/>
    <w:rsid w:val="00C95724"/>
    <w:rsid w:val="00C957AF"/>
    <w:rsid w:val="00C95EEE"/>
    <w:rsid w:val="00C9662D"/>
    <w:rsid w:val="00C96A5E"/>
    <w:rsid w:val="00C96AF8"/>
    <w:rsid w:val="00C96B02"/>
    <w:rsid w:val="00C96C4F"/>
    <w:rsid w:val="00C96E2B"/>
    <w:rsid w:val="00C9700F"/>
    <w:rsid w:val="00C9743D"/>
    <w:rsid w:val="00C97753"/>
    <w:rsid w:val="00C979DF"/>
    <w:rsid w:val="00CA002B"/>
    <w:rsid w:val="00CA02FB"/>
    <w:rsid w:val="00CA0374"/>
    <w:rsid w:val="00CA0899"/>
    <w:rsid w:val="00CA090A"/>
    <w:rsid w:val="00CA0924"/>
    <w:rsid w:val="00CA0AF6"/>
    <w:rsid w:val="00CA1003"/>
    <w:rsid w:val="00CA1130"/>
    <w:rsid w:val="00CA130E"/>
    <w:rsid w:val="00CA1557"/>
    <w:rsid w:val="00CA1A2B"/>
    <w:rsid w:val="00CA1E48"/>
    <w:rsid w:val="00CA2245"/>
    <w:rsid w:val="00CA2B62"/>
    <w:rsid w:val="00CA30F2"/>
    <w:rsid w:val="00CA3575"/>
    <w:rsid w:val="00CA37B7"/>
    <w:rsid w:val="00CA387B"/>
    <w:rsid w:val="00CA3EA0"/>
    <w:rsid w:val="00CA4503"/>
    <w:rsid w:val="00CA46FC"/>
    <w:rsid w:val="00CA4B62"/>
    <w:rsid w:val="00CA4DAC"/>
    <w:rsid w:val="00CA4F37"/>
    <w:rsid w:val="00CA550B"/>
    <w:rsid w:val="00CA60CF"/>
    <w:rsid w:val="00CA71AA"/>
    <w:rsid w:val="00CA7480"/>
    <w:rsid w:val="00CA7A24"/>
    <w:rsid w:val="00CA7AE7"/>
    <w:rsid w:val="00CA7B40"/>
    <w:rsid w:val="00CA7C70"/>
    <w:rsid w:val="00CB008C"/>
    <w:rsid w:val="00CB0582"/>
    <w:rsid w:val="00CB0657"/>
    <w:rsid w:val="00CB072E"/>
    <w:rsid w:val="00CB0807"/>
    <w:rsid w:val="00CB0BC4"/>
    <w:rsid w:val="00CB0FC4"/>
    <w:rsid w:val="00CB16B5"/>
    <w:rsid w:val="00CB18D7"/>
    <w:rsid w:val="00CB19F9"/>
    <w:rsid w:val="00CB1D7C"/>
    <w:rsid w:val="00CB204E"/>
    <w:rsid w:val="00CB22B2"/>
    <w:rsid w:val="00CB264E"/>
    <w:rsid w:val="00CB2861"/>
    <w:rsid w:val="00CB3590"/>
    <w:rsid w:val="00CB3C37"/>
    <w:rsid w:val="00CB4542"/>
    <w:rsid w:val="00CB46FB"/>
    <w:rsid w:val="00CB4A42"/>
    <w:rsid w:val="00CB4CF3"/>
    <w:rsid w:val="00CB4E6C"/>
    <w:rsid w:val="00CB5078"/>
    <w:rsid w:val="00CB5446"/>
    <w:rsid w:val="00CB5A22"/>
    <w:rsid w:val="00CB5AD5"/>
    <w:rsid w:val="00CB5C81"/>
    <w:rsid w:val="00CB5F10"/>
    <w:rsid w:val="00CB60ED"/>
    <w:rsid w:val="00CB61AF"/>
    <w:rsid w:val="00CB6729"/>
    <w:rsid w:val="00CB67F5"/>
    <w:rsid w:val="00CB6CFF"/>
    <w:rsid w:val="00CB6D6D"/>
    <w:rsid w:val="00CB6F10"/>
    <w:rsid w:val="00CB7029"/>
    <w:rsid w:val="00CB74BF"/>
    <w:rsid w:val="00CB7595"/>
    <w:rsid w:val="00CB7622"/>
    <w:rsid w:val="00CB76BF"/>
    <w:rsid w:val="00CB76FB"/>
    <w:rsid w:val="00CC0276"/>
    <w:rsid w:val="00CC04C8"/>
    <w:rsid w:val="00CC05EF"/>
    <w:rsid w:val="00CC0857"/>
    <w:rsid w:val="00CC0912"/>
    <w:rsid w:val="00CC0CB3"/>
    <w:rsid w:val="00CC0EB2"/>
    <w:rsid w:val="00CC0F34"/>
    <w:rsid w:val="00CC0FC1"/>
    <w:rsid w:val="00CC159C"/>
    <w:rsid w:val="00CC1866"/>
    <w:rsid w:val="00CC1BC0"/>
    <w:rsid w:val="00CC1F94"/>
    <w:rsid w:val="00CC2100"/>
    <w:rsid w:val="00CC25C4"/>
    <w:rsid w:val="00CC277A"/>
    <w:rsid w:val="00CC2987"/>
    <w:rsid w:val="00CC2A29"/>
    <w:rsid w:val="00CC3082"/>
    <w:rsid w:val="00CC3876"/>
    <w:rsid w:val="00CC4396"/>
    <w:rsid w:val="00CC4432"/>
    <w:rsid w:val="00CC4B47"/>
    <w:rsid w:val="00CC4B92"/>
    <w:rsid w:val="00CC4D5E"/>
    <w:rsid w:val="00CC4F3D"/>
    <w:rsid w:val="00CC4F56"/>
    <w:rsid w:val="00CC5491"/>
    <w:rsid w:val="00CC59ED"/>
    <w:rsid w:val="00CC5A83"/>
    <w:rsid w:val="00CC619B"/>
    <w:rsid w:val="00CC61FB"/>
    <w:rsid w:val="00CC6236"/>
    <w:rsid w:val="00CC6CE2"/>
    <w:rsid w:val="00CC6D62"/>
    <w:rsid w:val="00CC6FBF"/>
    <w:rsid w:val="00CC7028"/>
    <w:rsid w:val="00CC71AF"/>
    <w:rsid w:val="00CC72B1"/>
    <w:rsid w:val="00CC7541"/>
    <w:rsid w:val="00CC78C9"/>
    <w:rsid w:val="00CC7A49"/>
    <w:rsid w:val="00CC7BDA"/>
    <w:rsid w:val="00CD0057"/>
    <w:rsid w:val="00CD0266"/>
    <w:rsid w:val="00CD02C9"/>
    <w:rsid w:val="00CD10A1"/>
    <w:rsid w:val="00CD163E"/>
    <w:rsid w:val="00CD16F4"/>
    <w:rsid w:val="00CD1AD5"/>
    <w:rsid w:val="00CD1CBB"/>
    <w:rsid w:val="00CD2032"/>
    <w:rsid w:val="00CD2041"/>
    <w:rsid w:val="00CD2759"/>
    <w:rsid w:val="00CD2991"/>
    <w:rsid w:val="00CD2A1D"/>
    <w:rsid w:val="00CD2DA9"/>
    <w:rsid w:val="00CD2DFC"/>
    <w:rsid w:val="00CD2E46"/>
    <w:rsid w:val="00CD2F1C"/>
    <w:rsid w:val="00CD32A1"/>
    <w:rsid w:val="00CD339A"/>
    <w:rsid w:val="00CD3928"/>
    <w:rsid w:val="00CD39CB"/>
    <w:rsid w:val="00CD3F1F"/>
    <w:rsid w:val="00CD3F42"/>
    <w:rsid w:val="00CD3FC6"/>
    <w:rsid w:val="00CD4403"/>
    <w:rsid w:val="00CD4CD1"/>
    <w:rsid w:val="00CD4E3B"/>
    <w:rsid w:val="00CD5418"/>
    <w:rsid w:val="00CD5823"/>
    <w:rsid w:val="00CD5A26"/>
    <w:rsid w:val="00CD5CAA"/>
    <w:rsid w:val="00CD606D"/>
    <w:rsid w:val="00CD6513"/>
    <w:rsid w:val="00CD675E"/>
    <w:rsid w:val="00CD6E78"/>
    <w:rsid w:val="00CD6E9C"/>
    <w:rsid w:val="00CD72E2"/>
    <w:rsid w:val="00CD7639"/>
    <w:rsid w:val="00CD77C3"/>
    <w:rsid w:val="00CD7C1B"/>
    <w:rsid w:val="00CE0610"/>
    <w:rsid w:val="00CE08BC"/>
    <w:rsid w:val="00CE0F6A"/>
    <w:rsid w:val="00CE1070"/>
    <w:rsid w:val="00CE1195"/>
    <w:rsid w:val="00CE167F"/>
    <w:rsid w:val="00CE174C"/>
    <w:rsid w:val="00CE17FA"/>
    <w:rsid w:val="00CE1924"/>
    <w:rsid w:val="00CE19B8"/>
    <w:rsid w:val="00CE1D61"/>
    <w:rsid w:val="00CE1ECD"/>
    <w:rsid w:val="00CE2099"/>
    <w:rsid w:val="00CE22F9"/>
    <w:rsid w:val="00CE26EE"/>
    <w:rsid w:val="00CE2D39"/>
    <w:rsid w:val="00CE2F7E"/>
    <w:rsid w:val="00CE4068"/>
    <w:rsid w:val="00CE4754"/>
    <w:rsid w:val="00CE47BE"/>
    <w:rsid w:val="00CE4878"/>
    <w:rsid w:val="00CE498D"/>
    <w:rsid w:val="00CE4BA3"/>
    <w:rsid w:val="00CE4BB0"/>
    <w:rsid w:val="00CE4BB4"/>
    <w:rsid w:val="00CE4BD9"/>
    <w:rsid w:val="00CE4F28"/>
    <w:rsid w:val="00CE55D2"/>
    <w:rsid w:val="00CE5913"/>
    <w:rsid w:val="00CE5999"/>
    <w:rsid w:val="00CE5AF0"/>
    <w:rsid w:val="00CE60DD"/>
    <w:rsid w:val="00CE710F"/>
    <w:rsid w:val="00CE75EB"/>
    <w:rsid w:val="00CE7A64"/>
    <w:rsid w:val="00CE7BB7"/>
    <w:rsid w:val="00CE7BE4"/>
    <w:rsid w:val="00CE7F47"/>
    <w:rsid w:val="00CF0023"/>
    <w:rsid w:val="00CF0096"/>
    <w:rsid w:val="00CF080D"/>
    <w:rsid w:val="00CF0DA5"/>
    <w:rsid w:val="00CF0E2A"/>
    <w:rsid w:val="00CF0F0C"/>
    <w:rsid w:val="00CF0F45"/>
    <w:rsid w:val="00CF1097"/>
    <w:rsid w:val="00CF13FF"/>
    <w:rsid w:val="00CF1608"/>
    <w:rsid w:val="00CF1618"/>
    <w:rsid w:val="00CF1ECB"/>
    <w:rsid w:val="00CF2066"/>
    <w:rsid w:val="00CF26B0"/>
    <w:rsid w:val="00CF2C81"/>
    <w:rsid w:val="00CF2F4C"/>
    <w:rsid w:val="00CF3382"/>
    <w:rsid w:val="00CF3649"/>
    <w:rsid w:val="00CF3C32"/>
    <w:rsid w:val="00CF3D67"/>
    <w:rsid w:val="00CF40E2"/>
    <w:rsid w:val="00CF47F8"/>
    <w:rsid w:val="00CF4B7C"/>
    <w:rsid w:val="00CF4D04"/>
    <w:rsid w:val="00CF4DB5"/>
    <w:rsid w:val="00CF4DC7"/>
    <w:rsid w:val="00CF5487"/>
    <w:rsid w:val="00CF54DC"/>
    <w:rsid w:val="00CF557C"/>
    <w:rsid w:val="00CF5610"/>
    <w:rsid w:val="00CF5899"/>
    <w:rsid w:val="00CF639F"/>
    <w:rsid w:val="00CF6453"/>
    <w:rsid w:val="00CF6510"/>
    <w:rsid w:val="00CF6961"/>
    <w:rsid w:val="00CF6A6C"/>
    <w:rsid w:val="00CF6AE6"/>
    <w:rsid w:val="00CF6E1D"/>
    <w:rsid w:val="00CF6EF4"/>
    <w:rsid w:val="00CF6F1D"/>
    <w:rsid w:val="00CF6F7E"/>
    <w:rsid w:val="00CF71EF"/>
    <w:rsid w:val="00CF731C"/>
    <w:rsid w:val="00CF7B6F"/>
    <w:rsid w:val="00D003E4"/>
    <w:rsid w:val="00D00EEC"/>
    <w:rsid w:val="00D01019"/>
    <w:rsid w:val="00D010BE"/>
    <w:rsid w:val="00D011F5"/>
    <w:rsid w:val="00D017E3"/>
    <w:rsid w:val="00D01909"/>
    <w:rsid w:val="00D02151"/>
    <w:rsid w:val="00D021B9"/>
    <w:rsid w:val="00D02CAB"/>
    <w:rsid w:val="00D02EA7"/>
    <w:rsid w:val="00D0305D"/>
    <w:rsid w:val="00D035B2"/>
    <w:rsid w:val="00D035F7"/>
    <w:rsid w:val="00D037EE"/>
    <w:rsid w:val="00D03836"/>
    <w:rsid w:val="00D0387D"/>
    <w:rsid w:val="00D03926"/>
    <w:rsid w:val="00D03AE8"/>
    <w:rsid w:val="00D041C0"/>
    <w:rsid w:val="00D04442"/>
    <w:rsid w:val="00D0454B"/>
    <w:rsid w:val="00D045C7"/>
    <w:rsid w:val="00D049A4"/>
    <w:rsid w:val="00D04BE0"/>
    <w:rsid w:val="00D04CC2"/>
    <w:rsid w:val="00D04EB7"/>
    <w:rsid w:val="00D056F2"/>
    <w:rsid w:val="00D05D5C"/>
    <w:rsid w:val="00D05ED3"/>
    <w:rsid w:val="00D05F0B"/>
    <w:rsid w:val="00D05FBD"/>
    <w:rsid w:val="00D0601F"/>
    <w:rsid w:val="00D063B9"/>
    <w:rsid w:val="00D0650F"/>
    <w:rsid w:val="00D06661"/>
    <w:rsid w:val="00D06BEF"/>
    <w:rsid w:val="00D06D40"/>
    <w:rsid w:val="00D07279"/>
    <w:rsid w:val="00D07A2F"/>
    <w:rsid w:val="00D10354"/>
    <w:rsid w:val="00D103FB"/>
    <w:rsid w:val="00D10A6D"/>
    <w:rsid w:val="00D10DF9"/>
    <w:rsid w:val="00D1115D"/>
    <w:rsid w:val="00D1143C"/>
    <w:rsid w:val="00D1156F"/>
    <w:rsid w:val="00D11580"/>
    <w:rsid w:val="00D11657"/>
    <w:rsid w:val="00D11680"/>
    <w:rsid w:val="00D11B28"/>
    <w:rsid w:val="00D11B99"/>
    <w:rsid w:val="00D11E5E"/>
    <w:rsid w:val="00D12331"/>
    <w:rsid w:val="00D12BB3"/>
    <w:rsid w:val="00D12E4F"/>
    <w:rsid w:val="00D130E7"/>
    <w:rsid w:val="00D1312E"/>
    <w:rsid w:val="00D13821"/>
    <w:rsid w:val="00D13E3B"/>
    <w:rsid w:val="00D13F05"/>
    <w:rsid w:val="00D1409F"/>
    <w:rsid w:val="00D14227"/>
    <w:rsid w:val="00D145AD"/>
    <w:rsid w:val="00D14662"/>
    <w:rsid w:val="00D147BA"/>
    <w:rsid w:val="00D147FE"/>
    <w:rsid w:val="00D149EC"/>
    <w:rsid w:val="00D14D87"/>
    <w:rsid w:val="00D150E4"/>
    <w:rsid w:val="00D154FC"/>
    <w:rsid w:val="00D15707"/>
    <w:rsid w:val="00D15E31"/>
    <w:rsid w:val="00D15E91"/>
    <w:rsid w:val="00D1656E"/>
    <w:rsid w:val="00D165C4"/>
    <w:rsid w:val="00D16710"/>
    <w:rsid w:val="00D16945"/>
    <w:rsid w:val="00D16978"/>
    <w:rsid w:val="00D16F2B"/>
    <w:rsid w:val="00D1702B"/>
    <w:rsid w:val="00D17461"/>
    <w:rsid w:val="00D1752B"/>
    <w:rsid w:val="00D17967"/>
    <w:rsid w:val="00D17A5F"/>
    <w:rsid w:val="00D17CDA"/>
    <w:rsid w:val="00D20359"/>
    <w:rsid w:val="00D2069C"/>
    <w:rsid w:val="00D207A5"/>
    <w:rsid w:val="00D213E3"/>
    <w:rsid w:val="00D21878"/>
    <w:rsid w:val="00D219FE"/>
    <w:rsid w:val="00D21A1B"/>
    <w:rsid w:val="00D21AEE"/>
    <w:rsid w:val="00D21C31"/>
    <w:rsid w:val="00D221FB"/>
    <w:rsid w:val="00D22357"/>
    <w:rsid w:val="00D22777"/>
    <w:rsid w:val="00D22CA3"/>
    <w:rsid w:val="00D22EB5"/>
    <w:rsid w:val="00D23D6A"/>
    <w:rsid w:val="00D24001"/>
    <w:rsid w:val="00D24B15"/>
    <w:rsid w:val="00D2556A"/>
    <w:rsid w:val="00D25802"/>
    <w:rsid w:val="00D25D45"/>
    <w:rsid w:val="00D2613C"/>
    <w:rsid w:val="00D26498"/>
    <w:rsid w:val="00D26EA1"/>
    <w:rsid w:val="00D279F6"/>
    <w:rsid w:val="00D27AA2"/>
    <w:rsid w:val="00D27EF8"/>
    <w:rsid w:val="00D27F1E"/>
    <w:rsid w:val="00D30554"/>
    <w:rsid w:val="00D30588"/>
    <w:rsid w:val="00D305AF"/>
    <w:rsid w:val="00D30611"/>
    <w:rsid w:val="00D3098A"/>
    <w:rsid w:val="00D3129A"/>
    <w:rsid w:val="00D31433"/>
    <w:rsid w:val="00D314BE"/>
    <w:rsid w:val="00D31901"/>
    <w:rsid w:val="00D31F50"/>
    <w:rsid w:val="00D321D4"/>
    <w:rsid w:val="00D330A4"/>
    <w:rsid w:val="00D330C0"/>
    <w:rsid w:val="00D33F2D"/>
    <w:rsid w:val="00D34472"/>
    <w:rsid w:val="00D346B5"/>
    <w:rsid w:val="00D34962"/>
    <w:rsid w:val="00D34BAE"/>
    <w:rsid w:val="00D34BB8"/>
    <w:rsid w:val="00D34EC5"/>
    <w:rsid w:val="00D35194"/>
    <w:rsid w:val="00D35544"/>
    <w:rsid w:val="00D3559C"/>
    <w:rsid w:val="00D3585E"/>
    <w:rsid w:val="00D35C00"/>
    <w:rsid w:val="00D35FE5"/>
    <w:rsid w:val="00D3616D"/>
    <w:rsid w:val="00D36269"/>
    <w:rsid w:val="00D3626B"/>
    <w:rsid w:val="00D365C9"/>
    <w:rsid w:val="00D36897"/>
    <w:rsid w:val="00D36AD1"/>
    <w:rsid w:val="00D36B78"/>
    <w:rsid w:val="00D36D4A"/>
    <w:rsid w:val="00D36E3C"/>
    <w:rsid w:val="00D36FBF"/>
    <w:rsid w:val="00D3714E"/>
    <w:rsid w:val="00D37577"/>
    <w:rsid w:val="00D37A14"/>
    <w:rsid w:val="00D37D84"/>
    <w:rsid w:val="00D37EEE"/>
    <w:rsid w:val="00D400D7"/>
    <w:rsid w:val="00D410B4"/>
    <w:rsid w:val="00D412FC"/>
    <w:rsid w:val="00D41403"/>
    <w:rsid w:val="00D4171B"/>
    <w:rsid w:val="00D41BAD"/>
    <w:rsid w:val="00D41E84"/>
    <w:rsid w:val="00D41EAB"/>
    <w:rsid w:val="00D4218C"/>
    <w:rsid w:val="00D42482"/>
    <w:rsid w:val="00D424C3"/>
    <w:rsid w:val="00D4263C"/>
    <w:rsid w:val="00D42762"/>
    <w:rsid w:val="00D42EED"/>
    <w:rsid w:val="00D43094"/>
    <w:rsid w:val="00D43157"/>
    <w:rsid w:val="00D43EB6"/>
    <w:rsid w:val="00D43EE3"/>
    <w:rsid w:val="00D44065"/>
    <w:rsid w:val="00D44D66"/>
    <w:rsid w:val="00D44D7E"/>
    <w:rsid w:val="00D457EF"/>
    <w:rsid w:val="00D45972"/>
    <w:rsid w:val="00D45F08"/>
    <w:rsid w:val="00D461F5"/>
    <w:rsid w:val="00D46229"/>
    <w:rsid w:val="00D4661E"/>
    <w:rsid w:val="00D467A9"/>
    <w:rsid w:val="00D46F1E"/>
    <w:rsid w:val="00D478E6"/>
    <w:rsid w:val="00D47B4B"/>
    <w:rsid w:val="00D47BE8"/>
    <w:rsid w:val="00D47F41"/>
    <w:rsid w:val="00D47F53"/>
    <w:rsid w:val="00D50009"/>
    <w:rsid w:val="00D5010C"/>
    <w:rsid w:val="00D505DE"/>
    <w:rsid w:val="00D5090A"/>
    <w:rsid w:val="00D50B86"/>
    <w:rsid w:val="00D51BE4"/>
    <w:rsid w:val="00D51C69"/>
    <w:rsid w:val="00D522DB"/>
    <w:rsid w:val="00D5262F"/>
    <w:rsid w:val="00D52D9E"/>
    <w:rsid w:val="00D52EC3"/>
    <w:rsid w:val="00D53406"/>
    <w:rsid w:val="00D53670"/>
    <w:rsid w:val="00D536FC"/>
    <w:rsid w:val="00D537D0"/>
    <w:rsid w:val="00D538AB"/>
    <w:rsid w:val="00D539DB"/>
    <w:rsid w:val="00D53BDD"/>
    <w:rsid w:val="00D54244"/>
    <w:rsid w:val="00D5437F"/>
    <w:rsid w:val="00D546ED"/>
    <w:rsid w:val="00D54853"/>
    <w:rsid w:val="00D548F4"/>
    <w:rsid w:val="00D54F0E"/>
    <w:rsid w:val="00D55117"/>
    <w:rsid w:val="00D55E29"/>
    <w:rsid w:val="00D55EF5"/>
    <w:rsid w:val="00D55F67"/>
    <w:rsid w:val="00D56285"/>
    <w:rsid w:val="00D562F9"/>
    <w:rsid w:val="00D56523"/>
    <w:rsid w:val="00D56527"/>
    <w:rsid w:val="00D5657C"/>
    <w:rsid w:val="00D569F0"/>
    <w:rsid w:val="00D56DCD"/>
    <w:rsid w:val="00D56EFA"/>
    <w:rsid w:val="00D56F7D"/>
    <w:rsid w:val="00D5700A"/>
    <w:rsid w:val="00D572E0"/>
    <w:rsid w:val="00D575E1"/>
    <w:rsid w:val="00D578FD"/>
    <w:rsid w:val="00D57F23"/>
    <w:rsid w:val="00D60146"/>
    <w:rsid w:val="00D601CB"/>
    <w:rsid w:val="00D60248"/>
    <w:rsid w:val="00D6030B"/>
    <w:rsid w:val="00D608FC"/>
    <w:rsid w:val="00D61048"/>
    <w:rsid w:val="00D61319"/>
    <w:rsid w:val="00D61460"/>
    <w:rsid w:val="00D618A3"/>
    <w:rsid w:val="00D61D27"/>
    <w:rsid w:val="00D62181"/>
    <w:rsid w:val="00D626A2"/>
    <w:rsid w:val="00D629FA"/>
    <w:rsid w:val="00D62A19"/>
    <w:rsid w:val="00D62B7E"/>
    <w:rsid w:val="00D633ED"/>
    <w:rsid w:val="00D63D47"/>
    <w:rsid w:val="00D6442D"/>
    <w:rsid w:val="00D652AA"/>
    <w:rsid w:val="00D655F7"/>
    <w:rsid w:val="00D65AD5"/>
    <w:rsid w:val="00D65C66"/>
    <w:rsid w:val="00D65E50"/>
    <w:rsid w:val="00D65EBD"/>
    <w:rsid w:val="00D66250"/>
    <w:rsid w:val="00D66328"/>
    <w:rsid w:val="00D665F5"/>
    <w:rsid w:val="00D667AA"/>
    <w:rsid w:val="00D667BD"/>
    <w:rsid w:val="00D66AC8"/>
    <w:rsid w:val="00D66F36"/>
    <w:rsid w:val="00D67670"/>
    <w:rsid w:val="00D67723"/>
    <w:rsid w:val="00D67926"/>
    <w:rsid w:val="00D67BC2"/>
    <w:rsid w:val="00D67CB2"/>
    <w:rsid w:val="00D67D59"/>
    <w:rsid w:val="00D67DDF"/>
    <w:rsid w:val="00D707E5"/>
    <w:rsid w:val="00D70B34"/>
    <w:rsid w:val="00D70CBD"/>
    <w:rsid w:val="00D70D08"/>
    <w:rsid w:val="00D711DC"/>
    <w:rsid w:val="00D71223"/>
    <w:rsid w:val="00D712BE"/>
    <w:rsid w:val="00D7219A"/>
    <w:rsid w:val="00D72962"/>
    <w:rsid w:val="00D73667"/>
    <w:rsid w:val="00D73841"/>
    <w:rsid w:val="00D7406E"/>
    <w:rsid w:val="00D74605"/>
    <w:rsid w:val="00D74A7C"/>
    <w:rsid w:val="00D74B77"/>
    <w:rsid w:val="00D74F59"/>
    <w:rsid w:val="00D75014"/>
    <w:rsid w:val="00D75327"/>
    <w:rsid w:val="00D75361"/>
    <w:rsid w:val="00D754AC"/>
    <w:rsid w:val="00D75B24"/>
    <w:rsid w:val="00D761FC"/>
    <w:rsid w:val="00D76656"/>
    <w:rsid w:val="00D76E5F"/>
    <w:rsid w:val="00D77027"/>
    <w:rsid w:val="00D77358"/>
    <w:rsid w:val="00D775E1"/>
    <w:rsid w:val="00D8004E"/>
    <w:rsid w:val="00D806B9"/>
    <w:rsid w:val="00D80C2C"/>
    <w:rsid w:val="00D80C8A"/>
    <w:rsid w:val="00D80EA5"/>
    <w:rsid w:val="00D812D8"/>
    <w:rsid w:val="00D81B17"/>
    <w:rsid w:val="00D81DF2"/>
    <w:rsid w:val="00D81E3B"/>
    <w:rsid w:val="00D82198"/>
    <w:rsid w:val="00D82251"/>
    <w:rsid w:val="00D82346"/>
    <w:rsid w:val="00D82665"/>
    <w:rsid w:val="00D827A1"/>
    <w:rsid w:val="00D82B0B"/>
    <w:rsid w:val="00D82F2E"/>
    <w:rsid w:val="00D83797"/>
    <w:rsid w:val="00D83A06"/>
    <w:rsid w:val="00D84129"/>
    <w:rsid w:val="00D842D6"/>
    <w:rsid w:val="00D848CD"/>
    <w:rsid w:val="00D84BDD"/>
    <w:rsid w:val="00D84F14"/>
    <w:rsid w:val="00D84FB7"/>
    <w:rsid w:val="00D85407"/>
    <w:rsid w:val="00D854B4"/>
    <w:rsid w:val="00D8551E"/>
    <w:rsid w:val="00D85B03"/>
    <w:rsid w:val="00D85BE9"/>
    <w:rsid w:val="00D85C42"/>
    <w:rsid w:val="00D861E9"/>
    <w:rsid w:val="00D867D0"/>
    <w:rsid w:val="00D87328"/>
    <w:rsid w:val="00D87708"/>
    <w:rsid w:val="00D877F1"/>
    <w:rsid w:val="00D878CE"/>
    <w:rsid w:val="00D90051"/>
    <w:rsid w:val="00D903D5"/>
    <w:rsid w:val="00D9046E"/>
    <w:rsid w:val="00D9071E"/>
    <w:rsid w:val="00D9078C"/>
    <w:rsid w:val="00D9105B"/>
    <w:rsid w:val="00D9112C"/>
    <w:rsid w:val="00D913BD"/>
    <w:rsid w:val="00D91555"/>
    <w:rsid w:val="00D916AB"/>
    <w:rsid w:val="00D91BF5"/>
    <w:rsid w:val="00D9230F"/>
    <w:rsid w:val="00D92793"/>
    <w:rsid w:val="00D93269"/>
    <w:rsid w:val="00D93302"/>
    <w:rsid w:val="00D936C6"/>
    <w:rsid w:val="00D93880"/>
    <w:rsid w:val="00D93B13"/>
    <w:rsid w:val="00D93F44"/>
    <w:rsid w:val="00D940E7"/>
    <w:rsid w:val="00D945AC"/>
    <w:rsid w:val="00D94681"/>
    <w:rsid w:val="00D94966"/>
    <w:rsid w:val="00D94CB2"/>
    <w:rsid w:val="00D95221"/>
    <w:rsid w:val="00D95344"/>
    <w:rsid w:val="00D95401"/>
    <w:rsid w:val="00D95D27"/>
    <w:rsid w:val="00D95F88"/>
    <w:rsid w:val="00D9616D"/>
    <w:rsid w:val="00D96596"/>
    <w:rsid w:val="00D96B35"/>
    <w:rsid w:val="00D96F08"/>
    <w:rsid w:val="00D96FF9"/>
    <w:rsid w:val="00D977DB"/>
    <w:rsid w:val="00D97E26"/>
    <w:rsid w:val="00DA0008"/>
    <w:rsid w:val="00DA10B5"/>
    <w:rsid w:val="00DA13D4"/>
    <w:rsid w:val="00DA19AB"/>
    <w:rsid w:val="00DA19F5"/>
    <w:rsid w:val="00DA1C2C"/>
    <w:rsid w:val="00DA213F"/>
    <w:rsid w:val="00DA22DB"/>
    <w:rsid w:val="00DA2853"/>
    <w:rsid w:val="00DA2AB7"/>
    <w:rsid w:val="00DA2ED8"/>
    <w:rsid w:val="00DA31B5"/>
    <w:rsid w:val="00DA3587"/>
    <w:rsid w:val="00DA35C3"/>
    <w:rsid w:val="00DA389B"/>
    <w:rsid w:val="00DA39A5"/>
    <w:rsid w:val="00DA3AEF"/>
    <w:rsid w:val="00DA3DC7"/>
    <w:rsid w:val="00DA3F8D"/>
    <w:rsid w:val="00DA4121"/>
    <w:rsid w:val="00DA4208"/>
    <w:rsid w:val="00DA4310"/>
    <w:rsid w:val="00DA4BE0"/>
    <w:rsid w:val="00DA4CB0"/>
    <w:rsid w:val="00DA568A"/>
    <w:rsid w:val="00DA59F2"/>
    <w:rsid w:val="00DA5D73"/>
    <w:rsid w:val="00DA5DD7"/>
    <w:rsid w:val="00DA6029"/>
    <w:rsid w:val="00DA62B8"/>
    <w:rsid w:val="00DA74AC"/>
    <w:rsid w:val="00DA7A59"/>
    <w:rsid w:val="00DA7C3B"/>
    <w:rsid w:val="00DB02B4"/>
    <w:rsid w:val="00DB05F0"/>
    <w:rsid w:val="00DB0C08"/>
    <w:rsid w:val="00DB0D3D"/>
    <w:rsid w:val="00DB1296"/>
    <w:rsid w:val="00DB12C5"/>
    <w:rsid w:val="00DB1475"/>
    <w:rsid w:val="00DB1ED6"/>
    <w:rsid w:val="00DB2744"/>
    <w:rsid w:val="00DB2AC6"/>
    <w:rsid w:val="00DB2D8A"/>
    <w:rsid w:val="00DB3261"/>
    <w:rsid w:val="00DB335A"/>
    <w:rsid w:val="00DB3478"/>
    <w:rsid w:val="00DB3779"/>
    <w:rsid w:val="00DB3AC8"/>
    <w:rsid w:val="00DB412A"/>
    <w:rsid w:val="00DB5A1B"/>
    <w:rsid w:val="00DB5E0E"/>
    <w:rsid w:val="00DB5E42"/>
    <w:rsid w:val="00DB6365"/>
    <w:rsid w:val="00DB6F20"/>
    <w:rsid w:val="00DB78EC"/>
    <w:rsid w:val="00DB7C1F"/>
    <w:rsid w:val="00DC038D"/>
    <w:rsid w:val="00DC0406"/>
    <w:rsid w:val="00DC04EC"/>
    <w:rsid w:val="00DC0781"/>
    <w:rsid w:val="00DC081A"/>
    <w:rsid w:val="00DC1AB0"/>
    <w:rsid w:val="00DC223B"/>
    <w:rsid w:val="00DC25F2"/>
    <w:rsid w:val="00DC267D"/>
    <w:rsid w:val="00DC27B6"/>
    <w:rsid w:val="00DC287C"/>
    <w:rsid w:val="00DC2BAA"/>
    <w:rsid w:val="00DC2ED0"/>
    <w:rsid w:val="00DC3330"/>
    <w:rsid w:val="00DC3654"/>
    <w:rsid w:val="00DC372E"/>
    <w:rsid w:val="00DC3AB6"/>
    <w:rsid w:val="00DC3E0B"/>
    <w:rsid w:val="00DC3FD7"/>
    <w:rsid w:val="00DC3FF3"/>
    <w:rsid w:val="00DC428C"/>
    <w:rsid w:val="00DC4290"/>
    <w:rsid w:val="00DC45DB"/>
    <w:rsid w:val="00DC4B59"/>
    <w:rsid w:val="00DC4E40"/>
    <w:rsid w:val="00DC540C"/>
    <w:rsid w:val="00DC5441"/>
    <w:rsid w:val="00DC60D3"/>
    <w:rsid w:val="00DC6A6C"/>
    <w:rsid w:val="00DC6D5C"/>
    <w:rsid w:val="00DC6EAD"/>
    <w:rsid w:val="00DC7184"/>
    <w:rsid w:val="00DC75F4"/>
    <w:rsid w:val="00DC7EEF"/>
    <w:rsid w:val="00DD0C34"/>
    <w:rsid w:val="00DD0E16"/>
    <w:rsid w:val="00DD1051"/>
    <w:rsid w:val="00DD126D"/>
    <w:rsid w:val="00DD18EB"/>
    <w:rsid w:val="00DD1FA7"/>
    <w:rsid w:val="00DD30BA"/>
    <w:rsid w:val="00DD3204"/>
    <w:rsid w:val="00DD323C"/>
    <w:rsid w:val="00DD3263"/>
    <w:rsid w:val="00DD3474"/>
    <w:rsid w:val="00DD348C"/>
    <w:rsid w:val="00DD38D3"/>
    <w:rsid w:val="00DD3B8D"/>
    <w:rsid w:val="00DD47F0"/>
    <w:rsid w:val="00DD4964"/>
    <w:rsid w:val="00DD523E"/>
    <w:rsid w:val="00DD5542"/>
    <w:rsid w:val="00DD5ABF"/>
    <w:rsid w:val="00DD5DC9"/>
    <w:rsid w:val="00DD5F67"/>
    <w:rsid w:val="00DD5FE5"/>
    <w:rsid w:val="00DD6242"/>
    <w:rsid w:val="00DD63C0"/>
    <w:rsid w:val="00DD6DF8"/>
    <w:rsid w:val="00DD6E31"/>
    <w:rsid w:val="00DD7033"/>
    <w:rsid w:val="00DD70DF"/>
    <w:rsid w:val="00DD734E"/>
    <w:rsid w:val="00DD7D3C"/>
    <w:rsid w:val="00DD7D9F"/>
    <w:rsid w:val="00DE02A0"/>
    <w:rsid w:val="00DE050D"/>
    <w:rsid w:val="00DE08A5"/>
    <w:rsid w:val="00DE0C3C"/>
    <w:rsid w:val="00DE0D8B"/>
    <w:rsid w:val="00DE0EB3"/>
    <w:rsid w:val="00DE11EF"/>
    <w:rsid w:val="00DE142A"/>
    <w:rsid w:val="00DE1563"/>
    <w:rsid w:val="00DE17B7"/>
    <w:rsid w:val="00DE1CD2"/>
    <w:rsid w:val="00DE2224"/>
    <w:rsid w:val="00DE26B1"/>
    <w:rsid w:val="00DE2858"/>
    <w:rsid w:val="00DE28BE"/>
    <w:rsid w:val="00DE2C2F"/>
    <w:rsid w:val="00DE2F9F"/>
    <w:rsid w:val="00DE302E"/>
    <w:rsid w:val="00DE302F"/>
    <w:rsid w:val="00DE35ED"/>
    <w:rsid w:val="00DE39CE"/>
    <w:rsid w:val="00DE4012"/>
    <w:rsid w:val="00DE4C1E"/>
    <w:rsid w:val="00DE4F86"/>
    <w:rsid w:val="00DE513C"/>
    <w:rsid w:val="00DE571E"/>
    <w:rsid w:val="00DE5CA0"/>
    <w:rsid w:val="00DE5DDE"/>
    <w:rsid w:val="00DE5E56"/>
    <w:rsid w:val="00DE5FF3"/>
    <w:rsid w:val="00DE6116"/>
    <w:rsid w:val="00DE616B"/>
    <w:rsid w:val="00DE6EC6"/>
    <w:rsid w:val="00DE6F33"/>
    <w:rsid w:val="00DE7252"/>
    <w:rsid w:val="00DE7678"/>
    <w:rsid w:val="00DF0361"/>
    <w:rsid w:val="00DF03E3"/>
    <w:rsid w:val="00DF043D"/>
    <w:rsid w:val="00DF08AE"/>
    <w:rsid w:val="00DF0E6A"/>
    <w:rsid w:val="00DF1268"/>
    <w:rsid w:val="00DF145B"/>
    <w:rsid w:val="00DF1500"/>
    <w:rsid w:val="00DF175C"/>
    <w:rsid w:val="00DF1A57"/>
    <w:rsid w:val="00DF1C42"/>
    <w:rsid w:val="00DF1D27"/>
    <w:rsid w:val="00DF2414"/>
    <w:rsid w:val="00DF248C"/>
    <w:rsid w:val="00DF2D97"/>
    <w:rsid w:val="00DF3470"/>
    <w:rsid w:val="00DF3799"/>
    <w:rsid w:val="00DF386D"/>
    <w:rsid w:val="00DF433E"/>
    <w:rsid w:val="00DF43A9"/>
    <w:rsid w:val="00DF4996"/>
    <w:rsid w:val="00DF4FEC"/>
    <w:rsid w:val="00DF5306"/>
    <w:rsid w:val="00DF5370"/>
    <w:rsid w:val="00DF5489"/>
    <w:rsid w:val="00DF5632"/>
    <w:rsid w:val="00DF5B02"/>
    <w:rsid w:val="00DF5BEC"/>
    <w:rsid w:val="00DF5CE8"/>
    <w:rsid w:val="00DF60D3"/>
    <w:rsid w:val="00DF6161"/>
    <w:rsid w:val="00DF619A"/>
    <w:rsid w:val="00DF63CB"/>
    <w:rsid w:val="00DF64E7"/>
    <w:rsid w:val="00DF6787"/>
    <w:rsid w:val="00DF68B1"/>
    <w:rsid w:val="00DF6906"/>
    <w:rsid w:val="00DF6987"/>
    <w:rsid w:val="00DF75A6"/>
    <w:rsid w:val="00DF79D6"/>
    <w:rsid w:val="00E00563"/>
    <w:rsid w:val="00E00883"/>
    <w:rsid w:val="00E00B4D"/>
    <w:rsid w:val="00E00B8E"/>
    <w:rsid w:val="00E00BAB"/>
    <w:rsid w:val="00E00CB6"/>
    <w:rsid w:val="00E00DE7"/>
    <w:rsid w:val="00E0191E"/>
    <w:rsid w:val="00E01D20"/>
    <w:rsid w:val="00E02080"/>
    <w:rsid w:val="00E02485"/>
    <w:rsid w:val="00E02557"/>
    <w:rsid w:val="00E032D8"/>
    <w:rsid w:val="00E0334A"/>
    <w:rsid w:val="00E034EE"/>
    <w:rsid w:val="00E03541"/>
    <w:rsid w:val="00E03669"/>
    <w:rsid w:val="00E03AE7"/>
    <w:rsid w:val="00E03E95"/>
    <w:rsid w:val="00E03F8A"/>
    <w:rsid w:val="00E04472"/>
    <w:rsid w:val="00E044A0"/>
    <w:rsid w:val="00E04C2C"/>
    <w:rsid w:val="00E04D87"/>
    <w:rsid w:val="00E050FA"/>
    <w:rsid w:val="00E05336"/>
    <w:rsid w:val="00E05370"/>
    <w:rsid w:val="00E0589C"/>
    <w:rsid w:val="00E05A0F"/>
    <w:rsid w:val="00E05B77"/>
    <w:rsid w:val="00E05D30"/>
    <w:rsid w:val="00E05F97"/>
    <w:rsid w:val="00E061D0"/>
    <w:rsid w:val="00E06307"/>
    <w:rsid w:val="00E0642A"/>
    <w:rsid w:val="00E068B0"/>
    <w:rsid w:val="00E06D75"/>
    <w:rsid w:val="00E0727C"/>
    <w:rsid w:val="00E07458"/>
    <w:rsid w:val="00E07617"/>
    <w:rsid w:val="00E0768F"/>
    <w:rsid w:val="00E07E11"/>
    <w:rsid w:val="00E10001"/>
    <w:rsid w:val="00E10298"/>
    <w:rsid w:val="00E106B5"/>
    <w:rsid w:val="00E10AAF"/>
    <w:rsid w:val="00E10BD7"/>
    <w:rsid w:val="00E10DBD"/>
    <w:rsid w:val="00E10E70"/>
    <w:rsid w:val="00E11265"/>
    <w:rsid w:val="00E118DB"/>
    <w:rsid w:val="00E1299C"/>
    <w:rsid w:val="00E1345F"/>
    <w:rsid w:val="00E13675"/>
    <w:rsid w:val="00E139A2"/>
    <w:rsid w:val="00E13C06"/>
    <w:rsid w:val="00E1413B"/>
    <w:rsid w:val="00E147AE"/>
    <w:rsid w:val="00E1483F"/>
    <w:rsid w:val="00E14B8B"/>
    <w:rsid w:val="00E14C35"/>
    <w:rsid w:val="00E14CC6"/>
    <w:rsid w:val="00E150CD"/>
    <w:rsid w:val="00E1512C"/>
    <w:rsid w:val="00E1518B"/>
    <w:rsid w:val="00E15210"/>
    <w:rsid w:val="00E1531D"/>
    <w:rsid w:val="00E154F3"/>
    <w:rsid w:val="00E1574A"/>
    <w:rsid w:val="00E15C3D"/>
    <w:rsid w:val="00E15D17"/>
    <w:rsid w:val="00E15D1D"/>
    <w:rsid w:val="00E164BA"/>
    <w:rsid w:val="00E1680C"/>
    <w:rsid w:val="00E169C3"/>
    <w:rsid w:val="00E16E25"/>
    <w:rsid w:val="00E17383"/>
    <w:rsid w:val="00E17434"/>
    <w:rsid w:val="00E175C9"/>
    <w:rsid w:val="00E177B1"/>
    <w:rsid w:val="00E1784A"/>
    <w:rsid w:val="00E17A1E"/>
    <w:rsid w:val="00E17C50"/>
    <w:rsid w:val="00E17EF3"/>
    <w:rsid w:val="00E17FC7"/>
    <w:rsid w:val="00E203C2"/>
    <w:rsid w:val="00E20404"/>
    <w:rsid w:val="00E204BC"/>
    <w:rsid w:val="00E2054A"/>
    <w:rsid w:val="00E20810"/>
    <w:rsid w:val="00E2096A"/>
    <w:rsid w:val="00E20B5C"/>
    <w:rsid w:val="00E210CC"/>
    <w:rsid w:val="00E21E44"/>
    <w:rsid w:val="00E22151"/>
    <w:rsid w:val="00E223E0"/>
    <w:rsid w:val="00E224EA"/>
    <w:rsid w:val="00E22DDF"/>
    <w:rsid w:val="00E230E5"/>
    <w:rsid w:val="00E23367"/>
    <w:rsid w:val="00E236B1"/>
    <w:rsid w:val="00E237D7"/>
    <w:rsid w:val="00E23D79"/>
    <w:rsid w:val="00E2400E"/>
    <w:rsid w:val="00E24038"/>
    <w:rsid w:val="00E241BF"/>
    <w:rsid w:val="00E248BF"/>
    <w:rsid w:val="00E24C25"/>
    <w:rsid w:val="00E24CD1"/>
    <w:rsid w:val="00E24F35"/>
    <w:rsid w:val="00E24FF7"/>
    <w:rsid w:val="00E254E3"/>
    <w:rsid w:val="00E2554F"/>
    <w:rsid w:val="00E25DE3"/>
    <w:rsid w:val="00E26D10"/>
    <w:rsid w:val="00E26EBC"/>
    <w:rsid w:val="00E27E10"/>
    <w:rsid w:val="00E27F60"/>
    <w:rsid w:val="00E300A7"/>
    <w:rsid w:val="00E306C6"/>
    <w:rsid w:val="00E30A8A"/>
    <w:rsid w:val="00E30D5C"/>
    <w:rsid w:val="00E3123B"/>
    <w:rsid w:val="00E312C4"/>
    <w:rsid w:val="00E31321"/>
    <w:rsid w:val="00E314B9"/>
    <w:rsid w:val="00E31B49"/>
    <w:rsid w:val="00E31F38"/>
    <w:rsid w:val="00E32018"/>
    <w:rsid w:val="00E321FF"/>
    <w:rsid w:val="00E32795"/>
    <w:rsid w:val="00E32912"/>
    <w:rsid w:val="00E3326F"/>
    <w:rsid w:val="00E3362F"/>
    <w:rsid w:val="00E33E7F"/>
    <w:rsid w:val="00E33EA1"/>
    <w:rsid w:val="00E34368"/>
    <w:rsid w:val="00E346D9"/>
    <w:rsid w:val="00E34B95"/>
    <w:rsid w:val="00E34ED9"/>
    <w:rsid w:val="00E35201"/>
    <w:rsid w:val="00E352A0"/>
    <w:rsid w:val="00E35A7B"/>
    <w:rsid w:val="00E35C52"/>
    <w:rsid w:val="00E3645A"/>
    <w:rsid w:val="00E36529"/>
    <w:rsid w:val="00E37340"/>
    <w:rsid w:val="00E37C4A"/>
    <w:rsid w:val="00E37DFB"/>
    <w:rsid w:val="00E4044C"/>
    <w:rsid w:val="00E40537"/>
    <w:rsid w:val="00E40B43"/>
    <w:rsid w:val="00E40D62"/>
    <w:rsid w:val="00E41A86"/>
    <w:rsid w:val="00E41B51"/>
    <w:rsid w:val="00E41F02"/>
    <w:rsid w:val="00E42CA1"/>
    <w:rsid w:val="00E43015"/>
    <w:rsid w:val="00E43CD3"/>
    <w:rsid w:val="00E44615"/>
    <w:rsid w:val="00E449BB"/>
    <w:rsid w:val="00E44BD5"/>
    <w:rsid w:val="00E4579E"/>
    <w:rsid w:val="00E46151"/>
    <w:rsid w:val="00E46370"/>
    <w:rsid w:val="00E465D7"/>
    <w:rsid w:val="00E46914"/>
    <w:rsid w:val="00E46AB3"/>
    <w:rsid w:val="00E46C1F"/>
    <w:rsid w:val="00E46E78"/>
    <w:rsid w:val="00E47130"/>
    <w:rsid w:val="00E472E3"/>
    <w:rsid w:val="00E47802"/>
    <w:rsid w:val="00E47B50"/>
    <w:rsid w:val="00E47BC8"/>
    <w:rsid w:val="00E50705"/>
    <w:rsid w:val="00E50982"/>
    <w:rsid w:val="00E509A6"/>
    <w:rsid w:val="00E50B84"/>
    <w:rsid w:val="00E5167D"/>
    <w:rsid w:val="00E51B6C"/>
    <w:rsid w:val="00E51C9A"/>
    <w:rsid w:val="00E5235B"/>
    <w:rsid w:val="00E52679"/>
    <w:rsid w:val="00E5309C"/>
    <w:rsid w:val="00E5338D"/>
    <w:rsid w:val="00E5343D"/>
    <w:rsid w:val="00E53470"/>
    <w:rsid w:val="00E53C7A"/>
    <w:rsid w:val="00E54539"/>
    <w:rsid w:val="00E547B7"/>
    <w:rsid w:val="00E548A8"/>
    <w:rsid w:val="00E549E9"/>
    <w:rsid w:val="00E54C79"/>
    <w:rsid w:val="00E54D68"/>
    <w:rsid w:val="00E5523F"/>
    <w:rsid w:val="00E55EFF"/>
    <w:rsid w:val="00E55F84"/>
    <w:rsid w:val="00E56406"/>
    <w:rsid w:val="00E56470"/>
    <w:rsid w:val="00E56523"/>
    <w:rsid w:val="00E565A7"/>
    <w:rsid w:val="00E56671"/>
    <w:rsid w:val="00E5684B"/>
    <w:rsid w:val="00E56900"/>
    <w:rsid w:val="00E5700F"/>
    <w:rsid w:val="00E572EC"/>
    <w:rsid w:val="00E575A1"/>
    <w:rsid w:val="00E57BA4"/>
    <w:rsid w:val="00E57C06"/>
    <w:rsid w:val="00E57C3E"/>
    <w:rsid w:val="00E57EA3"/>
    <w:rsid w:val="00E6014A"/>
    <w:rsid w:val="00E6090D"/>
    <w:rsid w:val="00E61159"/>
    <w:rsid w:val="00E61751"/>
    <w:rsid w:val="00E61D63"/>
    <w:rsid w:val="00E61E33"/>
    <w:rsid w:val="00E61F5A"/>
    <w:rsid w:val="00E62031"/>
    <w:rsid w:val="00E622BB"/>
    <w:rsid w:val="00E6239F"/>
    <w:rsid w:val="00E626C6"/>
    <w:rsid w:val="00E62751"/>
    <w:rsid w:val="00E628B8"/>
    <w:rsid w:val="00E62940"/>
    <w:rsid w:val="00E62A60"/>
    <w:rsid w:val="00E62D32"/>
    <w:rsid w:val="00E62D40"/>
    <w:rsid w:val="00E62E81"/>
    <w:rsid w:val="00E633BF"/>
    <w:rsid w:val="00E63633"/>
    <w:rsid w:val="00E63FFA"/>
    <w:rsid w:val="00E64129"/>
    <w:rsid w:val="00E64298"/>
    <w:rsid w:val="00E64D4F"/>
    <w:rsid w:val="00E64D93"/>
    <w:rsid w:val="00E64E80"/>
    <w:rsid w:val="00E65784"/>
    <w:rsid w:val="00E65A01"/>
    <w:rsid w:val="00E662EA"/>
    <w:rsid w:val="00E66504"/>
    <w:rsid w:val="00E66540"/>
    <w:rsid w:val="00E66E43"/>
    <w:rsid w:val="00E66F1D"/>
    <w:rsid w:val="00E6711A"/>
    <w:rsid w:val="00E67262"/>
    <w:rsid w:val="00E67B8A"/>
    <w:rsid w:val="00E67D57"/>
    <w:rsid w:val="00E67E9E"/>
    <w:rsid w:val="00E70196"/>
    <w:rsid w:val="00E7020F"/>
    <w:rsid w:val="00E703FB"/>
    <w:rsid w:val="00E7129A"/>
    <w:rsid w:val="00E71398"/>
    <w:rsid w:val="00E71667"/>
    <w:rsid w:val="00E718E4"/>
    <w:rsid w:val="00E71A9C"/>
    <w:rsid w:val="00E726D9"/>
    <w:rsid w:val="00E72B83"/>
    <w:rsid w:val="00E733F9"/>
    <w:rsid w:val="00E734EE"/>
    <w:rsid w:val="00E73621"/>
    <w:rsid w:val="00E73668"/>
    <w:rsid w:val="00E7366F"/>
    <w:rsid w:val="00E73C24"/>
    <w:rsid w:val="00E73E7F"/>
    <w:rsid w:val="00E74252"/>
    <w:rsid w:val="00E74BD1"/>
    <w:rsid w:val="00E75235"/>
    <w:rsid w:val="00E752C9"/>
    <w:rsid w:val="00E754A6"/>
    <w:rsid w:val="00E7584C"/>
    <w:rsid w:val="00E75FF0"/>
    <w:rsid w:val="00E761EE"/>
    <w:rsid w:val="00E7664D"/>
    <w:rsid w:val="00E76C42"/>
    <w:rsid w:val="00E770E2"/>
    <w:rsid w:val="00E7734F"/>
    <w:rsid w:val="00E77FF5"/>
    <w:rsid w:val="00E8017C"/>
    <w:rsid w:val="00E80C10"/>
    <w:rsid w:val="00E8104D"/>
    <w:rsid w:val="00E8165D"/>
    <w:rsid w:val="00E81E94"/>
    <w:rsid w:val="00E8200E"/>
    <w:rsid w:val="00E8257A"/>
    <w:rsid w:val="00E8273A"/>
    <w:rsid w:val="00E8305B"/>
    <w:rsid w:val="00E835CD"/>
    <w:rsid w:val="00E83B60"/>
    <w:rsid w:val="00E83B8F"/>
    <w:rsid w:val="00E841B6"/>
    <w:rsid w:val="00E8456D"/>
    <w:rsid w:val="00E848CD"/>
    <w:rsid w:val="00E850A9"/>
    <w:rsid w:val="00E85237"/>
    <w:rsid w:val="00E8594C"/>
    <w:rsid w:val="00E86532"/>
    <w:rsid w:val="00E8653B"/>
    <w:rsid w:val="00E86620"/>
    <w:rsid w:val="00E8673E"/>
    <w:rsid w:val="00E86AA7"/>
    <w:rsid w:val="00E86B84"/>
    <w:rsid w:val="00E874B2"/>
    <w:rsid w:val="00E874BD"/>
    <w:rsid w:val="00E87D34"/>
    <w:rsid w:val="00E87E77"/>
    <w:rsid w:val="00E90CAF"/>
    <w:rsid w:val="00E911ED"/>
    <w:rsid w:val="00E91470"/>
    <w:rsid w:val="00E914BF"/>
    <w:rsid w:val="00E91646"/>
    <w:rsid w:val="00E91968"/>
    <w:rsid w:val="00E92336"/>
    <w:rsid w:val="00E92864"/>
    <w:rsid w:val="00E92BA1"/>
    <w:rsid w:val="00E93254"/>
    <w:rsid w:val="00E93799"/>
    <w:rsid w:val="00E93C40"/>
    <w:rsid w:val="00E94097"/>
    <w:rsid w:val="00E941AC"/>
    <w:rsid w:val="00E9438F"/>
    <w:rsid w:val="00E944F6"/>
    <w:rsid w:val="00E94885"/>
    <w:rsid w:val="00E94924"/>
    <w:rsid w:val="00E94941"/>
    <w:rsid w:val="00E94F0C"/>
    <w:rsid w:val="00E951C5"/>
    <w:rsid w:val="00E95918"/>
    <w:rsid w:val="00E95987"/>
    <w:rsid w:val="00E95F5E"/>
    <w:rsid w:val="00E965D9"/>
    <w:rsid w:val="00E968C5"/>
    <w:rsid w:val="00E968FE"/>
    <w:rsid w:val="00E96E2A"/>
    <w:rsid w:val="00E970A0"/>
    <w:rsid w:val="00E97326"/>
    <w:rsid w:val="00E9747F"/>
    <w:rsid w:val="00E974AC"/>
    <w:rsid w:val="00E97575"/>
    <w:rsid w:val="00E975C4"/>
    <w:rsid w:val="00E97694"/>
    <w:rsid w:val="00E97B3F"/>
    <w:rsid w:val="00E97C57"/>
    <w:rsid w:val="00E97D8C"/>
    <w:rsid w:val="00E97DBA"/>
    <w:rsid w:val="00EA03BD"/>
    <w:rsid w:val="00EA0662"/>
    <w:rsid w:val="00EA07AF"/>
    <w:rsid w:val="00EA07FC"/>
    <w:rsid w:val="00EA0CD2"/>
    <w:rsid w:val="00EA0E1D"/>
    <w:rsid w:val="00EA1249"/>
    <w:rsid w:val="00EA18B7"/>
    <w:rsid w:val="00EA1EFE"/>
    <w:rsid w:val="00EA2213"/>
    <w:rsid w:val="00EA29CD"/>
    <w:rsid w:val="00EA2B8C"/>
    <w:rsid w:val="00EA2F82"/>
    <w:rsid w:val="00EA3402"/>
    <w:rsid w:val="00EA35C4"/>
    <w:rsid w:val="00EA3901"/>
    <w:rsid w:val="00EA3FBD"/>
    <w:rsid w:val="00EA4378"/>
    <w:rsid w:val="00EA568C"/>
    <w:rsid w:val="00EA6528"/>
    <w:rsid w:val="00EA6D79"/>
    <w:rsid w:val="00EA6DB9"/>
    <w:rsid w:val="00EA6FD4"/>
    <w:rsid w:val="00EA7105"/>
    <w:rsid w:val="00EA724C"/>
    <w:rsid w:val="00EA7358"/>
    <w:rsid w:val="00EA747D"/>
    <w:rsid w:val="00EA74E8"/>
    <w:rsid w:val="00EB04B1"/>
    <w:rsid w:val="00EB0794"/>
    <w:rsid w:val="00EB0AFC"/>
    <w:rsid w:val="00EB0B5C"/>
    <w:rsid w:val="00EB0CC4"/>
    <w:rsid w:val="00EB1069"/>
    <w:rsid w:val="00EB10DC"/>
    <w:rsid w:val="00EB12FB"/>
    <w:rsid w:val="00EB1CC0"/>
    <w:rsid w:val="00EB1D08"/>
    <w:rsid w:val="00EB242D"/>
    <w:rsid w:val="00EB25CB"/>
    <w:rsid w:val="00EB2825"/>
    <w:rsid w:val="00EB37F9"/>
    <w:rsid w:val="00EB413E"/>
    <w:rsid w:val="00EB4253"/>
    <w:rsid w:val="00EB4A66"/>
    <w:rsid w:val="00EB4E41"/>
    <w:rsid w:val="00EB5078"/>
    <w:rsid w:val="00EB511E"/>
    <w:rsid w:val="00EB5595"/>
    <w:rsid w:val="00EB56B4"/>
    <w:rsid w:val="00EB582B"/>
    <w:rsid w:val="00EB5ABC"/>
    <w:rsid w:val="00EB5C0E"/>
    <w:rsid w:val="00EB5EC8"/>
    <w:rsid w:val="00EB5EF7"/>
    <w:rsid w:val="00EB5FDA"/>
    <w:rsid w:val="00EB6554"/>
    <w:rsid w:val="00EB65CA"/>
    <w:rsid w:val="00EB6EAA"/>
    <w:rsid w:val="00EB6FBE"/>
    <w:rsid w:val="00EB7929"/>
    <w:rsid w:val="00EB7BBF"/>
    <w:rsid w:val="00EC060D"/>
    <w:rsid w:val="00EC097D"/>
    <w:rsid w:val="00EC11D4"/>
    <w:rsid w:val="00EC12C5"/>
    <w:rsid w:val="00EC150B"/>
    <w:rsid w:val="00EC1538"/>
    <w:rsid w:val="00EC2256"/>
    <w:rsid w:val="00EC2348"/>
    <w:rsid w:val="00EC27BE"/>
    <w:rsid w:val="00EC2B36"/>
    <w:rsid w:val="00EC2DDA"/>
    <w:rsid w:val="00EC3076"/>
    <w:rsid w:val="00EC31AB"/>
    <w:rsid w:val="00EC3700"/>
    <w:rsid w:val="00EC40B6"/>
    <w:rsid w:val="00EC41A7"/>
    <w:rsid w:val="00EC4463"/>
    <w:rsid w:val="00EC4598"/>
    <w:rsid w:val="00EC46E6"/>
    <w:rsid w:val="00EC4924"/>
    <w:rsid w:val="00EC4A73"/>
    <w:rsid w:val="00EC4CB3"/>
    <w:rsid w:val="00EC5002"/>
    <w:rsid w:val="00EC5178"/>
    <w:rsid w:val="00EC5B53"/>
    <w:rsid w:val="00EC62EA"/>
    <w:rsid w:val="00EC6CB7"/>
    <w:rsid w:val="00EC6EFE"/>
    <w:rsid w:val="00EC6F15"/>
    <w:rsid w:val="00EC7060"/>
    <w:rsid w:val="00EC78F3"/>
    <w:rsid w:val="00EC7B89"/>
    <w:rsid w:val="00EC7D1D"/>
    <w:rsid w:val="00ED0191"/>
    <w:rsid w:val="00ED0299"/>
    <w:rsid w:val="00ED059E"/>
    <w:rsid w:val="00ED05AC"/>
    <w:rsid w:val="00ED0DF8"/>
    <w:rsid w:val="00ED17F7"/>
    <w:rsid w:val="00ED184F"/>
    <w:rsid w:val="00ED1853"/>
    <w:rsid w:val="00ED1AE8"/>
    <w:rsid w:val="00ED1FAA"/>
    <w:rsid w:val="00ED22EA"/>
    <w:rsid w:val="00ED2886"/>
    <w:rsid w:val="00ED2BF6"/>
    <w:rsid w:val="00ED2EC3"/>
    <w:rsid w:val="00ED2F36"/>
    <w:rsid w:val="00ED3147"/>
    <w:rsid w:val="00ED390C"/>
    <w:rsid w:val="00ED3BB8"/>
    <w:rsid w:val="00ED3C9F"/>
    <w:rsid w:val="00ED3FB8"/>
    <w:rsid w:val="00ED44A1"/>
    <w:rsid w:val="00ED44A9"/>
    <w:rsid w:val="00ED44C4"/>
    <w:rsid w:val="00ED454B"/>
    <w:rsid w:val="00ED4617"/>
    <w:rsid w:val="00ED4DFC"/>
    <w:rsid w:val="00ED5237"/>
    <w:rsid w:val="00ED560F"/>
    <w:rsid w:val="00ED5D8B"/>
    <w:rsid w:val="00ED5FD0"/>
    <w:rsid w:val="00ED62FB"/>
    <w:rsid w:val="00ED6BCD"/>
    <w:rsid w:val="00ED75C1"/>
    <w:rsid w:val="00ED7BDC"/>
    <w:rsid w:val="00EE0AF2"/>
    <w:rsid w:val="00EE0F88"/>
    <w:rsid w:val="00EE1390"/>
    <w:rsid w:val="00EE14C7"/>
    <w:rsid w:val="00EE1541"/>
    <w:rsid w:val="00EE15BF"/>
    <w:rsid w:val="00EE164B"/>
    <w:rsid w:val="00EE1840"/>
    <w:rsid w:val="00EE1985"/>
    <w:rsid w:val="00EE1E70"/>
    <w:rsid w:val="00EE1F7B"/>
    <w:rsid w:val="00EE2153"/>
    <w:rsid w:val="00EE24A1"/>
    <w:rsid w:val="00EE2574"/>
    <w:rsid w:val="00EE2A97"/>
    <w:rsid w:val="00EE2B83"/>
    <w:rsid w:val="00EE2F33"/>
    <w:rsid w:val="00EE2F44"/>
    <w:rsid w:val="00EE319E"/>
    <w:rsid w:val="00EE37E0"/>
    <w:rsid w:val="00EE4010"/>
    <w:rsid w:val="00EE45F2"/>
    <w:rsid w:val="00EE4678"/>
    <w:rsid w:val="00EE4D0D"/>
    <w:rsid w:val="00EE5090"/>
    <w:rsid w:val="00EE511C"/>
    <w:rsid w:val="00EE51BA"/>
    <w:rsid w:val="00EE5236"/>
    <w:rsid w:val="00EE5540"/>
    <w:rsid w:val="00EE5819"/>
    <w:rsid w:val="00EE6299"/>
    <w:rsid w:val="00EE63D8"/>
    <w:rsid w:val="00EE6BD7"/>
    <w:rsid w:val="00EE707E"/>
    <w:rsid w:val="00EE739B"/>
    <w:rsid w:val="00EE77E1"/>
    <w:rsid w:val="00EE7A03"/>
    <w:rsid w:val="00EE7CA4"/>
    <w:rsid w:val="00EE7DFD"/>
    <w:rsid w:val="00EE7F55"/>
    <w:rsid w:val="00EF0733"/>
    <w:rsid w:val="00EF09D9"/>
    <w:rsid w:val="00EF0DDB"/>
    <w:rsid w:val="00EF1082"/>
    <w:rsid w:val="00EF14ED"/>
    <w:rsid w:val="00EF1ADE"/>
    <w:rsid w:val="00EF1B07"/>
    <w:rsid w:val="00EF1D6F"/>
    <w:rsid w:val="00EF2016"/>
    <w:rsid w:val="00EF210E"/>
    <w:rsid w:val="00EF220A"/>
    <w:rsid w:val="00EF2886"/>
    <w:rsid w:val="00EF2D1F"/>
    <w:rsid w:val="00EF2D80"/>
    <w:rsid w:val="00EF31B4"/>
    <w:rsid w:val="00EF3C40"/>
    <w:rsid w:val="00EF3DA5"/>
    <w:rsid w:val="00EF4649"/>
    <w:rsid w:val="00EF471C"/>
    <w:rsid w:val="00EF4721"/>
    <w:rsid w:val="00EF4728"/>
    <w:rsid w:val="00EF4C5E"/>
    <w:rsid w:val="00EF5E8F"/>
    <w:rsid w:val="00EF5F08"/>
    <w:rsid w:val="00EF619E"/>
    <w:rsid w:val="00EF62EE"/>
    <w:rsid w:val="00EF6BC2"/>
    <w:rsid w:val="00EF6CB9"/>
    <w:rsid w:val="00EF6CCA"/>
    <w:rsid w:val="00EF6EF9"/>
    <w:rsid w:val="00EF7362"/>
    <w:rsid w:val="00EF75FE"/>
    <w:rsid w:val="00EF7BE8"/>
    <w:rsid w:val="00EF7D60"/>
    <w:rsid w:val="00F000F0"/>
    <w:rsid w:val="00F00295"/>
    <w:rsid w:val="00F0047F"/>
    <w:rsid w:val="00F007E4"/>
    <w:rsid w:val="00F00912"/>
    <w:rsid w:val="00F00D3F"/>
    <w:rsid w:val="00F0131E"/>
    <w:rsid w:val="00F01D11"/>
    <w:rsid w:val="00F01DD9"/>
    <w:rsid w:val="00F01E61"/>
    <w:rsid w:val="00F0204C"/>
    <w:rsid w:val="00F024BC"/>
    <w:rsid w:val="00F02563"/>
    <w:rsid w:val="00F0265C"/>
    <w:rsid w:val="00F02926"/>
    <w:rsid w:val="00F02DD9"/>
    <w:rsid w:val="00F03200"/>
    <w:rsid w:val="00F036E5"/>
    <w:rsid w:val="00F039FD"/>
    <w:rsid w:val="00F03B2D"/>
    <w:rsid w:val="00F043BD"/>
    <w:rsid w:val="00F04BEC"/>
    <w:rsid w:val="00F04BEF"/>
    <w:rsid w:val="00F050D9"/>
    <w:rsid w:val="00F05140"/>
    <w:rsid w:val="00F0530F"/>
    <w:rsid w:val="00F054A8"/>
    <w:rsid w:val="00F061FE"/>
    <w:rsid w:val="00F0652E"/>
    <w:rsid w:val="00F06C09"/>
    <w:rsid w:val="00F0727C"/>
    <w:rsid w:val="00F0735C"/>
    <w:rsid w:val="00F077EE"/>
    <w:rsid w:val="00F07DEF"/>
    <w:rsid w:val="00F07E00"/>
    <w:rsid w:val="00F07E95"/>
    <w:rsid w:val="00F10340"/>
    <w:rsid w:val="00F10686"/>
    <w:rsid w:val="00F10702"/>
    <w:rsid w:val="00F10703"/>
    <w:rsid w:val="00F1084B"/>
    <w:rsid w:val="00F10A3E"/>
    <w:rsid w:val="00F10B43"/>
    <w:rsid w:val="00F10DD6"/>
    <w:rsid w:val="00F10E5F"/>
    <w:rsid w:val="00F10FDE"/>
    <w:rsid w:val="00F11C21"/>
    <w:rsid w:val="00F12264"/>
    <w:rsid w:val="00F122B4"/>
    <w:rsid w:val="00F1243F"/>
    <w:rsid w:val="00F12939"/>
    <w:rsid w:val="00F12C53"/>
    <w:rsid w:val="00F12CA4"/>
    <w:rsid w:val="00F12F1A"/>
    <w:rsid w:val="00F13026"/>
    <w:rsid w:val="00F1353F"/>
    <w:rsid w:val="00F137AB"/>
    <w:rsid w:val="00F138E6"/>
    <w:rsid w:val="00F139D6"/>
    <w:rsid w:val="00F13C46"/>
    <w:rsid w:val="00F13CB8"/>
    <w:rsid w:val="00F1416B"/>
    <w:rsid w:val="00F14768"/>
    <w:rsid w:val="00F1496A"/>
    <w:rsid w:val="00F14A92"/>
    <w:rsid w:val="00F14F96"/>
    <w:rsid w:val="00F15091"/>
    <w:rsid w:val="00F15238"/>
    <w:rsid w:val="00F15378"/>
    <w:rsid w:val="00F15477"/>
    <w:rsid w:val="00F1557F"/>
    <w:rsid w:val="00F15A4E"/>
    <w:rsid w:val="00F16226"/>
    <w:rsid w:val="00F16778"/>
    <w:rsid w:val="00F16A49"/>
    <w:rsid w:val="00F16C69"/>
    <w:rsid w:val="00F170D3"/>
    <w:rsid w:val="00F20760"/>
    <w:rsid w:val="00F209B0"/>
    <w:rsid w:val="00F20A49"/>
    <w:rsid w:val="00F20D0C"/>
    <w:rsid w:val="00F20F94"/>
    <w:rsid w:val="00F21AB7"/>
    <w:rsid w:val="00F21C35"/>
    <w:rsid w:val="00F21EE9"/>
    <w:rsid w:val="00F220B4"/>
    <w:rsid w:val="00F223F2"/>
    <w:rsid w:val="00F2242D"/>
    <w:rsid w:val="00F2276A"/>
    <w:rsid w:val="00F2290B"/>
    <w:rsid w:val="00F22997"/>
    <w:rsid w:val="00F22B90"/>
    <w:rsid w:val="00F22F26"/>
    <w:rsid w:val="00F23414"/>
    <w:rsid w:val="00F23679"/>
    <w:rsid w:val="00F23AF8"/>
    <w:rsid w:val="00F23CE0"/>
    <w:rsid w:val="00F24126"/>
    <w:rsid w:val="00F24401"/>
    <w:rsid w:val="00F24886"/>
    <w:rsid w:val="00F2492B"/>
    <w:rsid w:val="00F24C38"/>
    <w:rsid w:val="00F24CA8"/>
    <w:rsid w:val="00F24CA9"/>
    <w:rsid w:val="00F25185"/>
    <w:rsid w:val="00F25567"/>
    <w:rsid w:val="00F2586F"/>
    <w:rsid w:val="00F25A64"/>
    <w:rsid w:val="00F25A66"/>
    <w:rsid w:val="00F262D6"/>
    <w:rsid w:val="00F27020"/>
    <w:rsid w:val="00F27582"/>
    <w:rsid w:val="00F27776"/>
    <w:rsid w:val="00F27C54"/>
    <w:rsid w:val="00F27FD1"/>
    <w:rsid w:val="00F300BD"/>
    <w:rsid w:val="00F300EE"/>
    <w:rsid w:val="00F30DB1"/>
    <w:rsid w:val="00F30EA7"/>
    <w:rsid w:val="00F3130E"/>
    <w:rsid w:val="00F314AD"/>
    <w:rsid w:val="00F32766"/>
    <w:rsid w:val="00F32863"/>
    <w:rsid w:val="00F335C9"/>
    <w:rsid w:val="00F33917"/>
    <w:rsid w:val="00F34063"/>
    <w:rsid w:val="00F34907"/>
    <w:rsid w:val="00F34A89"/>
    <w:rsid w:val="00F34D1E"/>
    <w:rsid w:val="00F34E46"/>
    <w:rsid w:val="00F35055"/>
    <w:rsid w:val="00F3538A"/>
    <w:rsid w:val="00F36133"/>
    <w:rsid w:val="00F3633B"/>
    <w:rsid w:val="00F36489"/>
    <w:rsid w:val="00F366B0"/>
    <w:rsid w:val="00F367DB"/>
    <w:rsid w:val="00F36EC8"/>
    <w:rsid w:val="00F37007"/>
    <w:rsid w:val="00F3726F"/>
    <w:rsid w:val="00F3780B"/>
    <w:rsid w:val="00F378DD"/>
    <w:rsid w:val="00F37933"/>
    <w:rsid w:val="00F37AB0"/>
    <w:rsid w:val="00F37DCF"/>
    <w:rsid w:val="00F401E0"/>
    <w:rsid w:val="00F40447"/>
    <w:rsid w:val="00F4054A"/>
    <w:rsid w:val="00F40607"/>
    <w:rsid w:val="00F40C47"/>
    <w:rsid w:val="00F40DAB"/>
    <w:rsid w:val="00F414F1"/>
    <w:rsid w:val="00F415E3"/>
    <w:rsid w:val="00F4161D"/>
    <w:rsid w:val="00F41E4C"/>
    <w:rsid w:val="00F41EEC"/>
    <w:rsid w:val="00F41EEE"/>
    <w:rsid w:val="00F42252"/>
    <w:rsid w:val="00F424B8"/>
    <w:rsid w:val="00F42686"/>
    <w:rsid w:val="00F4268E"/>
    <w:rsid w:val="00F42C9C"/>
    <w:rsid w:val="00F42CAC"/>
    <w:rsid w:val="00F42DCB"/>
    <w:rsid w:val="00F42E0E"/>
    <w:rsid w:val="00F42EFB"/>
    <w:rsid w:val="00F42F3A"/>
    <w:rsid w:val="00F4302A"/>
    <w:rsid w:val="00F432F8"/>
    <w:rsid w:val="00F432F9"/>
    <w:rsid w:val="00F4361F"/>
    <w:rsid w:val="00F437B5"/>
    <w:rsid w:val="00F437CE"/>
    <w:rsid w:val="00F441FE"/>
    <w:rsid w:val="00F44B88"/>
    <w:rsid w:val="00F44D7D"/>
    <w:rsid w:val="00F44DD0"/>
    <w:rsid w:val="00F452F1"/>
    <w:rsid w:val="00F454A7"/>
    <w:rsid w:val="00F456C4"/>
    <w:rsid w:val="00F457E0"/>
    <w:rsid w:val="00F4591F"/>
    <w:rsid w:val="00F45B27"/>
    <w:rsid w:val="00F45EBB"/>
    <w:rsid w:val="00F464ED"/>
    <w:rsid w:val="00F4656F"/>
    <w:rsid w:val="00F46DE6"/>
    <w:rsid w:val="00F46F1B"/>
    <w:rsid w:val="00F4702B"/>
    <w:rsid w:val="00F47151"/>
    <w:rsid w:val="00F475A5"/>
    <w:rsid w:val="00F47EE1"/>
    <w:rsid w:val="00F50158"/>
    <w:rsid w:val="00F5032F"/>
    <w:rsid w:val="00F503A2"/>
    <w:rsid w:val="00F5041F"/>
    <w:rsid w:val="00F5088C"/>
    <w:rsid w:val="00F50C31"/>
    <w:rsid w:val="00F51018"/>
    <w:rsid w:val="00F5149A"/>
    <w:rsid w:val="00F51B32"/>
    <w:rsid w:val="00F5242F"/>
    <w:rsid w:val="00F52488"/>
    <w:rsid w:val="00F5299A"/>
    <w:rsid w:val="00F52A74"/>
    <w:rsid w:val="00F52BE4"/>
    <w:rsid w:val="00F53209"/>
    <w:rsid w:val="00F53647"/>
    <w:rsid w:val="00F538A6"/>
    <w:rsid w:val="00F53D65"/>
    <w:rsid w:val="00F5420A"/>
    <w:rsid w:val="00F5454A"/>
    <w:rsid w:val="00F54796"/>
    <w:rsid w:val="00F54924"/>
    <w:rsid w:val="00F54C6A"/>
    <w:rsid w:val="00F54CE2"/>
    <w:rsid w:val="00F54E8E"/>
    <w:rsid w:val="00F553B1"/>
    <w:rsid w:val="00F553B2"/>
    <w:rsid w:val="00F55444"/>
    <w:rsid w:val="00F555E1"/>
    <w:rsid w:val="00F55F1B"/>
    <w:rsid w:val="00F55F6F"/>
    <w:rsid w:val="00F560A2"/>
    <w:rsid w:val="00F56357"/>
    <w:rsid w:val="00F56558"/>
    <w:rsid w:val="00F572B7"/>
    <w:rsid w:val="00F573D2"/>
    <w:rsid w:val="00F600EE"/>
    <w:rsid w:val="00F601C9"/>
    <w:rsid w:val="00F60329"/>
    <w:rsid w:val="00F609EB"/>
    <w:rsid w:val="00F60D47"/>
    <w:rsid w:val="00F60E3D"/>
    <w:rsid w:val="00F60F09"/>
    <w:rsid w:val="00F612A6"/>
    <w:rsid w:val="00F61C95"/>
    <w:rsid w:val="00F61CF3"/>
    <w:rsid w:val="00F61EC9"/>
    <w:rsid w:val="00F62553"/>
    <w:rsid w:val="00F62A47"/>
    <w:rsid w:val="00F63050"/>
    <w:rsid w:val="00F6335B"/>
    <w:rsid w:val="00F6341E"/>
    <w:rsid w:val="00F63C14"/>
    <w:rsid w:val="00F63E32"/>
    <w:rsid w:val="00F6401B"/>
    <w:rsid w:val="00F64157"/>
    <w:rsid w:val="00F64854"/>
    <w:rsid w:val="00F64B07"/>
    <w:rsid w:val="00F64CA1"/>
    <w:rsid w:val="00F652C5"/>
    <w:rsid w:val="00F6538B"/>
    <w:rsid w:val="00F656AD"/>
    <w:rsid w:val="00F6643D"/>
    <w:rsid w:val="00F665E3"/>
    <w:rsid w:val="00F667A0"/>
    <w:rsid w:val="00F66827"/>
    <w:rsid w:val="00F66B0E"/>
    <w:rsid w:val="00F66B17"/>
    <w:rsid w:val="00F66D2A"/>
    <w:rsid w:val="00F67097"/>
    <w:rsid w:val="00F67816"/>
    <w:rsid w:val="00F67AA7"/>
    <w:rsid w:val="00F703C0"/>
    <w:rsid w:val="00F70454"/>
    <w:rsid w:val="00F70D1A"/>
    <w:rsid w:val="00F70E1C"/>
    <w:rsid w:val="00F712E9"/>
    <w:rsid w:val="00F714D8"/>
    <w:rsid w:val="00F71790"/>
    <w:rsid w:val="00F71A21"/>
    <w:rsid w:val="00F71F05"/>
    <w:rsid w:val="00F7265A"/>
    <w:rsid w:val="00F728B2"/>
    <w:rsid w:val="00F7316C"/>
    <w:rsid w:val="00F73479"/>
    <w:rsid w:val="00F735DC"/>
    <w:rsid w:val="00F7389E"/>
    <w:rsid w:val="00F73ED3"/>
    <w:rsid w:val="00F7449B"/>
    <w:rsid w:val="00F74939"/>
    <w:rsid w:val="00F7544C"/>
    <w:rsid w:val="00F755C9"/>
    <w:rsid w:val="00F7560F"/>
    <w:rsid w:val="00F75C48"/>
    <w:rsid w:val="00F75C76"/>
    <w:rsid w:val="00F767EC"/>
    <w:rsid w:val="00F7731A"/>
    <w:rsid w:val="00F77B9E"/>
    <w:rsid w:val="00F77EC0"/>
    <w:rsid w:val="00F80095"/>
    <w:rsid w:val="00F8037F"/>
    <w:rsid w:val="00F80481"/>
    <w:rsid w:val="00F80AD0"/>
    <w:rsid w:val="00F80B9B"/>
    <w:rsid w:val="00F80ED9"/>
    <w:rsid w:val="00F81346"/>
    <w:rsid w:val="00F814CE"/>
    <w:rsid w:val="00F81C6E"/>
    <w:rsid w:val="00F81C94"/>
    <w:rsid w:val="00F82C8B"/>
    <w:rsid w:val="00F82ED9"/>
    <w:rsid w:val="00F82F8B"/>
    <w:rsid w:val="00F83088"/>
    <w:rsid w:val="00F83D2C"/>
    <w:rsid w:val="00F84199"/>
    <w:rsid w:val="00F84C2E"/>
    <w:rsid w:val="00F84C4E"/>
    <w:rsid w:val="00F84DF7"/>
    <w:rsid w:val="00F84F8F"/>
    <w:rsid w:val="00F8510A"/>
    <w:rsid w:val="00F85144"/>
    <w:rsid w:val="00F85411"/>
    <w:rsid w:val="00F8559F"/>
    <w:rsid w:val="00F855AE"/>
    <w:rsid w:val="00F858CB"/>
    <w:rsid w:val="00F85A57"/>
    <w:rsid w:val="00F85BB0"/>
    <w:rsid w:val="00F8620F"/>
    <w:rsid w:val="00F86560"/>
    <w:rsid w:val="00F866C3"/>
    <w:rsid w:val="00F86868"/>
    <w:rsid w:val="00F869BD"/>
    <w:rsid w:val="00F86B35"/>
    <w:rsid w:val="00F86F9A"/>
    <w:rsid w:val="00F8728F"/>
    <w:rsid w:val="00F87318"/>
    <w:rsid w:val="00F8742E"/>
    <w:rsid w:val="00F875AD"/>
    <w:rsid w:val="00F87E98"/>
    <w:rsid w:val="00F90395"/>
    <w:rsid w:val="00F907E3"/>
    <w:rsid w:val="00F9096E"/>
    <w:rsid w:val="00F90E67"/>
    <w:rsid w:val="00F90FC9"/>
    <w:rsid w:val="00F910D2"/>
    <w:rsid w:val="00F9141D"/>
    <w:rsid w:val="00F9162E"/>
    <w:rsid w:val="00F9189F"/>
    <w:rsid w:val="00F9198F"/>
    <w:rsid w:val="00F91B12"/>
    <w:rsid w:val="00F924C5"/>
    <w:rsid w:val="00F92778"/>
    <w:rsid w:val="00F92CEC"/>
    <w:rsid w:val="00F92D39"/>
    <w:rsid w:val="00F92FE2"/>
    <w:rsid w:val="00F93077"/>
    <w:rsid w:val="00F93443"/>
    <w:rsid w:val="00F9435E"/>
    <w:rsid w:val="00F948D6"/>
    <w:rsid w:val="00F9535B"/>
    <w:rsid w:val="00F95407"/>
    <w:rsid w:val="00F954DA"/>
    <w:rsid w:val="00F9558B"/>
    <w:rsid w:val="00F95AD0"/>
    <w:rsid w:val="00F95F6B"/>
    <w:rsid w:val="00F9684D"/>
    <w:rsid w:val="00F969B9"/>
    <w:rsid w:val="00F96A2B"/>
    <w:rsid w:val="00F96ABE"/>
    <w:rsid w:val="00F96C1A"/>
    <w:rsid w:val="00F97254"/>
    <w:rsid w:val="00F9796C"/>
    <w:rsid w:val="00F97C16"/>
    <w:rsid w:val="00F97DE6"/>
    <w:rsid w:val="00F97E86"/>
    <w:rsid w:val="00F97EBD"/>
    <w:rsid w:val="00FA03F5"/>
    <w:rsid w:val="00FA058C"/>
    <w:rsid w:val="00FA0CAF"/>
    <w:rsid w:val="00FA0F54"/>
    <w:rsid w:val="00FA0F56"/>
    <w:rsid w:val="00FA176D"/>
    <w:rsid w:val="00FA182F"/>
    <w:rsid w:val="00FA1AB4"/>
    <w:rsid w:val="00FA1E46"/>
    <w:rsid w:val="00FA2494"/>
    <w:rsid w:val="00FA2556"/>
    <w:rsid w:val="00FA2A2E"/>
    <w:rsid w:val="00FA300E"/>
    <w:rsid w:val="00FA3289"/>
    <w:rsid w:val="00FA3370"/>
    <w:rsid w:val="00FA3598"/>
    <w:rsid w:val="00FA3C4D"/>
    <w:rsid w:val="00FA411B"/>
    <w:rsid w:val="00FA4C6D"/>
    <w:rsid w:val="00FA519E"/>
    <w:rsid w:val="00FA564A"/>
    <w:rsid w:val="00FA57FB"/>
    <w:rsid w:val="00FA5EB9"/>
    <w:rsid w:val="00FA5FBC"/>
    <w:rsid w:val="00FA66E3"/>
    <w:rsid w:val="00FA6C9D"/>
    <w:rsid w:val="00FA7B63"/>
    <w:rsid w:val="00FB0B1A"/>
    <w:rsid w:val="00FB0CB8"/>
    <w:rsid w:val="00FB0D1A"/>
    <w:rsid w:val="00FB0E17"/>
    <w:rsid w:val="00FB1823"/>
    <w:rsid w:val="00FB187A"/>
    <w:rsid w:val="00FB19CF"/>
    <w:rsid w:val="00FB1ACE"/>
    <w:rsid w:val="00FB22D6"/>
    <w:rsid w:val="00FB2488"/>
    <w:rsid w:val="00FB2535"/>
    <w:rsid w:val="00FB2AB5"/>
    <w:rsid w:val="00FB2B4C"/>
    <w:rsid w:val="00FB2D6E"/>
    <w:rsid w:val="00FB2EEE"/>
    <w:rsid w:val="00FB35FD"/>
    <w:rsid w:val="00FB3891"/>
    <w:rsid w:val="00FB3968"/>
    <w:rsid w:val="00FB4708"/>
    <w:rsid w:val="00FB48D5"/>
    <w:rsid w:val="00FB4903"/>
    <w:rsid w:val="00FB4AB4"/>
    <w:rsid w:val="00FB4B77"/>
    <w:rsid w:val="00FB4CD4"/>
    <w:rsid w:val="00FB511B"/>
    <w:rsid w:val="00FB53BF"/>
    <w:rsid w:val="00FB5409"/>
    <w:rsid w:val="00FB5691"/>
    <w:rsid w:val="00FB6085"/>
    <w:rsid w:val="00FB6254"/>
    <w:rsid w:val="00FB6269"/>
    <w:rsid w:val="00FB6276"/>
    <w:rsid w:val="00FB63F8"/>
    <w:rsid w:val="00FB65DB"/>
    <w:rsid w:val="00FB6BA6"/>
    <w:rsid w:val="00FB74CB"/>
    <w:rsid w:val="00FB7681"/>
    <w:rsid w:val="00FC066A"/>
    <w:rsid w:val="00FC07E0"/>
    <w:rsid w:val="00FC0BF0"/>
    <w:rsid w:val="00FC1458"/>
    <w:rsid w:val="00FC17C4"/>
    <w:rsid w:val="00FC1A10"/>
    <w:rsid w:val="00FC1BF8"/>
    <w:rsid w:val="00FC1E2E"/>
    <w:rsid w:val="00FC2054"/>
    <w:rsid w:val="00FC2440"/>
    <w:rsid w:val="00FC2717"/>
    <w:rsid w:val="00FC2C40"/>
    <w:rsid w:val="00FC3306"/>
    <w:rsid w:val="00FC35B9"/>
    <w:rsid w:val="00FC35FD"/>
    <w:rsid w:val="00FC3996"/>
    <w:rsid w:val="00FC3BA7"/>
    <w:rsid w:val="00FC3E7E"/>
    <w:rsid w:val="00FC3F49"/>
    <w:rsid w:val="00FC4300"/>
    <w:rsid w:val="00FC47EA"/>
    <w:rsid w:val="00FC4884"/>
    <w:rsid w:val="00FC4DC7"/>
    <w:rsid w:val="00FC4DE6"/>
    <w:rsid w:val="00FC50DD"/>
    <w:rsid w:val="00FC524E"/>
    <w:rsid w:val="00FC5737"/>
    <w:rsid w:val="00FC5A8F"/>
    <w:rsid w:val="00FC5E3B"/>
    <w:rsid w:val="00FC5FFF"/>
    <w:rsid w:val="00FC6361"/>
    <w:rsid w:val="00FC639C"/>
    <w:rsid w:val="00FC66C0"/>
    <w:rsid w:val="00FC76C0"/>
    <w:rsid w:val="00FC7B8B"/>
    <w:rsid w:val="00FC7D9F"/>
    <w:rsid w:val="00FD09B6"/>
    <w:rsid w:val="00FD0A69"/>
    <w:rsid w:val="00FD0F65"/>
    <w:rsid w:val="00FD1329"/>
    <w:rsid w:val="00FD13C4"/>
    <w:rsid w:val="00FD1B0D"/>
    <w:rsid w:val="00FD1CD0"/>
    <w:rsid w:val="00FD1D8A"/>
    <w:rsid w:val="00FD2439"/>
    <w:rsid w:val="00FD2593"/>
    <w:rsid w:val="00FD25AB"/>
    <w:rsid w:val="00FD2744"/>
    <w:rsid w:val="00FD29A5"/>
    <w:rsid w:val="00FD2AFC"/>
    <w:rsid w:val="00FD308E"/>
    <w:rsid w:val="00FD317C"/>
    <w:rsid w:val="00FD362B"/>
    <w:rsid w:val="00FD366A"/>
    <w:rsid w:val="00FD3A43"/>
    <w:rsid w:val="00FD424B"/>
    <w:rsid w:val="00FD4F12"/>
    <w:rsid w:val="00FD5372"/>
    <w:rsid w:val="00FD572C"/>
    <w:rsid w:val="00FD5828"/>
    <w:rsid w:val="00FD6198"/>
    <w:rsid w:val="00FD678B"/>
    <w:rsid w:val="00FD69EA"/>
    <w:rsid w:val="00FD703C"/>
    <w:rsid w:val="00FD707B"/>
    <w:rsid w:val="00FD73F7"/>
    <w:rsid w:val="00FD7707"/>
    <w:rsid w:val="00FD7A29"/>
    <w:rsid w:val="00FD7AC4"/>
    <w:rsid w:val="00FD7DD7"/>
    <w:rsid w:val="00FE00D7"/>
    <w:rsid w:val="00FE04AD"/>
    <w:rsid w:val="00FE06C7"/>
    <w:rsid w:val="00FE0900"/>
    <w:rsid w:val="00FE0AFA"/>
    <w:rsid w:val="00FE0DB1"/>
    <w:rsid w:val="00FE0F71"/>
    <w:rsid w:val="00FE11FD"/>
    <w:rsid w:val="00FE129F"/>
    <w:rsid w:val="00FE1508"/>
    <w:rsid w:val="00FE17B3"/>
    <w:rsid w:val="00FE17C4"/>
    <w:rsid w:val="00FE182C"/>
    <w:rsid w:val="00FE1DD1"/>
    <w:rsid w:val="00FE2336"/>
    <w:rsid w:val="00FE2938"/>
    <w:rsid w:val="00FE2949"/>
    <w:rsid w:val="00FE2B1D"/>
    <w:rsid w:val="00FE2C43"/>
    <w:rsid w:val="00FE2CE9"/>
    <w:rsid w:val="00FE314E"/>
    <w:rsid w:val="00FE38BD"/>
    <w:rsid w:val="00FE3DD2"/>
    <w:rsid w:val="00FE4424"/>
    <w:rsid w:val="00FE4461"/>
    <w:rsid w:val="00FE4562"/>
    <w:rsid w:val="00FE45F8"/>
    <w:rsid w:val="00FE4829"/>
    <w:rsid w:val="00FE4B62"/>
    <w:rsid w:val="00FE4BF8"/>
    <w:rsid w:val="00FE5567"/>
    <w:rsid w:val="00FE5CCF"/>
    <w:rsid w:val="00FE679E"/>
    <w:rsid w:val="00FE6AFB"/>
    <w:rsid w:val="00FE6BCA"/>
    <w:rsid w:val="00FE6D21"/>
    <w:rsid w:val="00FE71ED"/>
    <w:rsid w:val="00FE7299"/>
    <w:rsid w:val="00FE7459"/>
    <w:rsid w:val="00FE7B36"/>
    <w:rsid w:val="00FE7CE4"/>
    <w:rsid w:val="00FE7E6D"/>
    <w:rsid w:val="00FF0144"/>
    <w:rsid w:val="00FF03DB"/>
    <w:rsid w:val="00FF0605"/>
    <w:rsid w:val="00FF08DC"/>
    <w:rsid w:val="00FF0B26"/>
    <w:rsid w:val="00FF13D5"/>
    <w:rsid w:val="00FF179E"/>
    <w:rsid w:val="00FF2423"/>
    <w:rsid w:val="00FF2FE6"/>
    <w:rsid w:val="00FF3343"/>
    <w:rsid w:val="00FF33B8"/>
    <w:rsid w:val="00FF39C6"/>
    <w:rsid w:val="00FF4883"/>
    <w:rsid w:val="00FF4998"/>
    <w:rsid w:val="00FF4AD5"/>
    <w:rsid w:val="00FF4FA2"/>
    <w:rsid w:val="00FF51ED"/>
    <w:rsid w:val="00FF5548"/>
    <w:rsid w:val="00FF5640"/>
    <w:rsid w:val="00FF56FF"/>
    <w:rsid w:val="00FF5A1D"/>
    <w:rsid w:val="00FF5A38"/>
    <w:rsid w:val="00FF618D"/>
    <w:rsid w:val="00FF673B"/>
    <w:rsid w:val="00FF687E"/>
    <w:rsid w:val="00FF6B1F"/>
    <w:rsid w:val="00FF6FA4"/>
    <w:rsid w:val="00FF7073"/>
    <w:rsid w:val="00FF7483"/>
    <w:rsid w:val="00FF7622"/>
    <w:rsid w:val="00FF76B9"/>
    <w:rsid w:val="00FF7D67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  <w14:docId w14:val="13ADDAA4"/>
  <w15:docId w15:val="{6EC006BB-C273-4DD6-8506-E8666AC4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2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8D052E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052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052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525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525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8D052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6E8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6E8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6E8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D0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3">
    <w:name w:val="Normal (Web)"/>
    <w:basedOn w:val="a"/>
    <w:uiPriority w:val="99"/>
    <w:rsid w:val="008D05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D052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(2)1"/>
    <w:basedOn w:val="a"/>
    <w:uiPriority w:val="99"/>
    <w:rsid w:val="008D052E"/>
    <w:pPr>
      <w:shd w:val="clear" w:color="auto" w:fill="FFFFFF"/>
      <w:spacing w:after="780" w:line="274" w:lineRule="exact"/>
      <w:jc w:val="center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rsid w:val="008D0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D052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8D052E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8D052E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styleId="a7">
    <w:name w:val="header"/>
    <w:basedOn w:val="a"/>
    <w:link w:val="a8"/>
    <w:uiPriority w:val="99"/>
    <w:rsid w:val="008D052E"/>
    <w:pPr>
      <w:tabs>
        <w:tab w:val="center" w:pos="4677"/>
        <w:tab w:val="right" w:pos="9355"/>
      </w:tabs>
    </w:pPr>
    <w:rPr>
      <w:rFonts w:eastAsia="Calibri" w:cs="Tahoma"/>
      <w:color w:val="000000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D052E"/>
    <w:rPr>
      <w:rFonts w:ascii="Times New Roman" w:hAnsi="Times New Roman" w:cs="Tahoma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8D052E"/>
    <w:pPr>
      <w:tabs>
        <w:tab w:val="center" w:pos="4677"/>
        <w:tab w:val="right" w:pos="9355"/>
      </w:tabs>
    </w:pPr>
    <w:rPr>
      <w:rFonts w:eastAsia="Calibri" w:cs="Tahoma"/>
      <w:color w:val="000000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D052E"/>
    <w:rPr>
      <w:rFonts w:ascii="Times New Roman" w:hAnsi="Times New Roman" w:cs="Tahoma"/>
      <w:color w:val="000000"/>
      <w:sz w:val="24"/>
      <w:szCs w:val="24"/>
    </w:rPr>
  </w:style>
  <w:style w:type="paragraph" w:customStyle="1" w:styleId="p8">
    <w:name w:val="p8"/>
    <w:basedOn w:val="a"/>
    <w:uiPriority w:val="99"/>
    <w:rsid w:val="008D052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uiPriority w:val="99"/>
    <w:rsid w:val="008D052E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p4">
    <w:name w:val="p4"/>
    <w:basedOn w:val="a"/>
    <w:uiPriority w:val="99"/>
    <w:rsid w:val="008D052E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uiPriority w:val="99"/>
    <w:rsid w:val="008D052E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character" w:styleId="ab">
    <w:name w:val="Strong"/>
    <w:basedOn w:val="a0"/>
    <w:uiPriority w:val="99"/>
    <w:qFormat/>
    <w:rsid w:val="008D052E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8D052E"/>
    <w:pPr>
      <w:jc w:val="center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D052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D052E"/>
    <w:rPr>
      <w:rFonts w:cs="Times New Roman"/>
    </w:rPr>
  </w:style>
  <w:style w:type="character" w:customStyle="1" w:styleId="22">
    <w:name w:val="Основной текст (2)_"/>
    <w:basedOn w:val="a0"/>
    <w:link w:val="23"/>
    <w:uiPriority w:val="99"/>
    <w:locked/>
    <w:rsid w:val="008D052E"/>
    <w:rPr>
      <w:rFonts w:cs="Times New Roman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D052E"/>
    <w:pPr>
      <w:shd w:val="clear" w:color="auto" w:fill="FFFFFF"/>
      <w:spacing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210">
    <w:name w:val="Основной текст 21"/>
    <w:basedOn w:val="a"/>
    <w:uiPriority w:val="99"/>
    <w:rsid w:val="008D052E"/>
    <w:pPr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paragraph" w:customStyle="1" w:styleId="p6">
    <w:name w:val="p6"/>
    <w:basedOn w:val="a"/>
    <w:uiPriority w:val="99"/>
    <w:rsid w:val="008D052E"/>
    <w:pPr>
      <w:widowControl w:val="0"/>
      <w:tabs>
        <w:tab w:val="left" w:pos="493"/>
      </w:tabs>
      <w:suppressAutoHyphens/>
      <w:autoSpaceDE w:val="0"/>
      <w:spacing w:line="306" w:lineRule="atLeast"/>
      <w:ind w:firstLine="494"/>
      <w:jc w:val="both"/>
    </w:pPr>
    <w:rPr>
      <w:lang w:val="en-US" w:eastAsia="ar-SA"/>
    </w:rPr>
  </w:style>
  <w:style w:type="paragraph" w:styleId="af">
    <w:name w:val="List Paragraph"/>
    <w:basedOn w:val="a"/>
    <w:uiPriority w:val="99"/>
    <w:qFormat/>
    <w:rsid w:val="008D052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8D052E"/>
    <w:pPr>
      <w:suppressAutoHyphens/>
      <w:spacing w:before="280" w:after="280"/>
    </w:pPr>
    <w:rPr>
      <w:lang w:eastAsia="ar-SA"/>
    </w:rPr>
  </w:style>
  <w:style w:type="paragraph" w:customStyle="1" w:styleId="msonormalcxsplast">
    <w:name w:val="msonormalcxsplast"/>
    <w:basedOn w:val="a"/>
    <w:uiPriority w:val="99"/>
    <w:rsid w:val="008D052E"/>
    <w:pPr>
      <w:suppressAutoHyphens/>
      <w:spacing w:before="280" w:after="280"/>
    </w:pPr>
    <w:rPr>
      <w:lang w:eastAsia="ar-SA"/>
    </w:rPr>
  </w:style>
  <w:style w:type="paragraph" w:customStyle="1" w:styleId="wikip">
    <w:name w:val="wikip"/>
    <w:basedOn w:val="a"/>
    <w:uiPriority w:val="99"/>
    <w:rsid w:val="008D052E"/>
    <w:pPr>
      <w:spacing w:before="100" w:beforeAutospacing="1" w:after="100" w:afterAutospacing="1"/>
      <w:jc w:val="both"/>
    </w:pPr>
  </w:style>
  <w:style w:type="character" w:customStyle="1" w:styleId="af0">
    <w:name w:val="Основной текст + Полужирный"/>
    <w:basedOn w:val="a0"/>
    <w:uiPriority w:val="99"/>
    <w:rsid w:val="008D052E"/>
    <w:rPr>
      <w:rFonts w:cs="Times New Roman"/>
      <w:b/>
      <w:bCs/>
      <w:sz w:val="23"/>
      <w:szCs w:val="23"/>
      <w:lang w:bidi="ar-SA"/>
    </w:rPr>
  </w:style>
  <w:style w:type="character" w:customStyle="1" w:styleId="12">
    <w:name w:val="Основной текст + Полужирный1"/>
    <w:basedOn w:val="a0"/>
    <w:uiPriority w:val="99"/>
    <w:rsid w:val="008D052E"/>
    <w:rPr>
      <w:rFonts w:cs="Times New Roman"/>
      <w:b/>
      <w:bCs/>
      <w:sz w:val="23"/>
      <w:szCs w:val="23"/>
      <w:lang w:bidi="ar-SA"/>
    </w:rPr>
  </w:style>
  <w:style w:type="character" w:customStyle="1" w:styleId="13">
    <w:name w:val="Заголовок №1_"/>
    <w:basedOn w:val="a0"/>
    <w:link w:val="14"/>
    <w:uiPriority w:val="99"/>
    <w:locked/>
    <w:rsid w:val="008D052E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D052E"/>
    <w:pPr>
      <w:shd w:val="clear" w:color="auto" w:fill="FFFFFF"/>
      <w:spacing w:before="540" w:after="300" w:line="240" w:lineRule="atLeast"/>
      <w:outlineLvl w:val="0"/>
    </w:pPr>
    <w:rPr>
      <w:rFonts w:ascii="Calibri" w:eastAsia="Calibri" w:hAnsi="Calibri"/>
      <w:b/>
      <w:bCs/>
      <w:sz w:val="23"/>
      <w:szCs w:val="23"/>
      <w:lang w:eastAsia="en-US"/>
    </w:rPr>
  </w:style>
  <w:style w:type="paragraph" w:styleId="24">
    <w:name w:val="Body Text 2"/>
    <w:basedOn w:val="a"/>
    <w:link w:val="25"/>
    <w:uiPriority w:val="99"/>
    <w:rsid w:val="008D052E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D052E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8D052E"/>
    <w:pPr>
      <w:jc w:val="center"/>
    </w:pPr>
    <w:rPr>
      <w:b/>
      <w:sz w:val="28"/>
      <w:szCs w:val="28"/>
    </w:rPr>
  </w:style>
  <w:style w:type="character" w:customStyle="1" w:styleId="af2">
    <w:name w:val="Заголовок Знак"/>
    <w:basedOn w:val="a0"/>
    <w:link w:val="af1"/>
    <w:uiPriority w:val="99"/>
    <w:locked/>
    <w:rsid w:val="008D052E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D052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D05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f3">
    <w:name w:val="Table Grid"/>
    <w:basedOn w:val="a1"/>
    <w:uiPriority w:val="99"/>
    <w:rsid w:val="00C82F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A03971"/>
    <w:rPr>
      <w:lang w:eastAsia="en-US"/>
    </w:rPr>
  </w:style>
  <w:style w:type="paragraph" w:customStyle="1" w:styleId="s1">
    <w:name w:val="s_1"/>
    <w:basedOn w:val="a"/>
    <w:uiPriority w:val="99"/>
    <w:rsid w:val="002C4DD2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C557E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06BEF"/>
    <w:rPr>
      <w:b/>
      <w:color w:val="26282F"/>
    </w:rPr>
  </w:style>
  <w:style w:type="paragraph" w:customStyle="1" w:styleId="af7">
    <w:name w:val="Комментарий"/>
    <w:basedOn w:val="a"/>
    <w:next w:val="a"/>
    <w:uiPriority w:val="99"/>
    <w:rsid w:val="00D06BE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f8">
    <w:name w:val="Нормальный (таблица)"/>
    <w:basedOn w:val="a"/>
    <w:next w:val="a"/>
    <w:uiPriority w:val="99"/>
    <w:rsid w:val="00D06BE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</w:rPr>
  </w:style>
  <w:style w:type="paragraph" w:customStyle="1" w:styleId="af9">
    <w:name w:val="Таблицы (моноширинный)"/>
    <w:basedOn w:val="a"/>
    <w:next w:val="a"/>
    <w:uiPriority w:val="99"/>
    <w:rsid w:val="00D06B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a">
    <w:name w:val="List"/>
    <w:basedOn w:val="a"/>
    <w:uiPriority w:val="99"/>
    <w:rsid w:val="00052513"/>
    <w:pPr>
      <w:ind w:left="283" w:hanging="283"/>
    </w:pPr>
  </w:style>
  <w:style w:type="paragraph" w:styleId="26">
    <w:name w:val="List 2"/>
    <w:basedOn w:val="a"/>
    <w:uiPriority w:val="99"/>
    <w:rsid w:val="00052513"/>
    <w:pPr>
      <w:ind w:left="566" w:hanging="283"/>
    </w:pPr>
  </w:style>
  <w:style w:type="paragraph" w:styleId="31">
    <w:name w:val="List 3"/>
    <w:basedOn w:val="a"/>
    <w:uiPriority w:val="99"/>
    <w:rsid w:val="00052513"/>
    <w:pPr>
      <w:ind w:left="849" w:hanging="283"/>
    </w:pPr>
  </w:style>
  <w:style w:type="paragraph" w:styleId="41">
    <w:name w:val="List 4"/>
    <w:basedOn w:val="a"/>
    <w:uiPriority w:val="99"/>
    <w:rsid w:val="00052513"/>
    <w:pPr>
      <w:ind w:left="1132" w:hanging="283"/>
    </w:pPr>
  </w:style>
  <w:style w:type="paragraph" w:styleId="51">
    <w:name w:val="List 5"/>
    <w:basedOn w:val="a"/>
    <w:uiPriority w:val="99"/>
    <w:rsid w:val="00052513"/>
    <w:pPr>
      <w:ind w:left="1415" w:hanging="283"/>
    </w:pPr>
  </w:style>
  <w:style w:type="paragraph" w:styleId="27">
    <w:name w:val="List Continue 2"/>
    <w:basedOn w:val="a"/>
    <w:uiPriority w:val="99"/>
    <w:rsid w:val="00052513"/>
    <w:pPr>
      <w:spacing w:after="120"/>
      <w:ind w:left="566"/>
    </w:pPr>
  </w:style>
  <w:style w:type="paragraph" w:styleId="32">
    <w:name w:val="List Continue 3"/>
    <w:basedOn w:val="a"/>
    <w:uiPriority w:val="99"/>
    <w:rsid w:val="00052513"/>
    <w:pPr>
      <w:spacing w:after="120"/>
      <w:ind w:left="849"/>
    </w:pPr>
  </w:style>
  <w:style w:type="paragraph" w:styleId="52">
    <w:name w:val="List Continue 5"/>
    <w:basedOn w:val="a"/>
    <w:uiPriority w:val="99"/>
    <w:rsid w:val="00052513"/>
    <w:pPr>
      <w:spacing w:after="120"/>
      <w:ind w:left="1415"/>
    </w:pPr>
  </w:style>
  <w:style w:type="paragraph" w:styleId="afb">
    <w:name w:val="Body Text Indent"/>
    <w:basedOn w:val="a"/>
    <w:link w:val="afc"/>
    <w:uiPriority w:val="99"/>
    <w:rsid w:val="0005251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246E87"/>
    <w:rPr>
      <w:rFonts w:ascii="Times New Roman" w:hAnsi="Times New Roman" w:cs="Times New Roman"/>
      <w:sz w:val="24"/>
      <w:szCs w:val="24"/>
    </w:rPr>
  </w:style>
  <w:style w:type="paragraph" w:styleId="afd">
    <w:name w:val="Subtitle"/>
    <w:basedOn w:val="a"/>
    <w:link w:val="afe"/>
    <w:uiPriority w:val="99"/>
    <w:qFormat/>
    <w:locked/>
    <w:rsid w:val="000525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d"/>
    <w:uiPriority w:val="99"/>
    <w:locked/>
    <w:rsid w:val="00246E87"/>
    <w:rPr>
      <w:rFonts w:ascii="Cambria" w:hAnsi="Cambria" w:cs="Times New Roman"/>
      <w:sz w:val="24"/>
      <w:szCs w:val="24"/>
    </w:rPr>
  </w:style>
  <w:style w:type="paragraph" w:styleId="aff">
    <w:name w:val="Body Text First Indent"/>
    <w:basedOn w:val="ac"/>
    <w:link w:val="aff0"/>
    <w:uiPriority w:val="99"/>
    <w:rsid w:val="00052513"/>
    <w:pPr>
      <w:spacing w:after="120"/>
      <w:ind w:firstLine="210"/>
      <w:jc w:val="left"/>
    </w:pPr>
    <w:rPr>
      <w:sz w:val="24"/>
    </w:rPr>
  </w:style>
  <w:style w:type="character" w:customStyle="1" w:styleId="aff0">
    <w:name w:val="Красная строка Знак"/>
    <w:basedOn w:val="ad"/>
    <w:link w:val="aff"/>
    <w:uiPriority w:val="99"/>
    <w:semiHidden/>
    <w:locked/>
    <w:rsid w:val="00246E87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fb"/>
    <w:link w:val="29"/>
    <w:uiPriority w:val="99"/>
    <w:rsid w:val="00052513"/>
    <w:pPr>
      <w:ind w:firstLine="210"/>
    </w:pPr>
  </w:style>
  <w:style w:type="character" w:customStyle="1" w:styleId="29">
    <w:name w:val="Красная строка 2 Знак"/>
    <w:basedOn w:val="afc"/>
    <w:link w:val="28"/>
    <w:uiPriority w:val="99"/>
    <w:semiHidden/>
    <w:locked/>
    <w:rsid w:val="00246E87"/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C295E"/>
    <w:pPr>
      <w:spacing w:before="100" w:beforeAutospacing="1" w:after="100" w:afterAutospacing="1"/>
    </w:pPr>
    <w:rPr>
      <w:rFonts w:eastAsia="Calibri"/>
    </w:rPr>
  </w:style>
  <w:style w:type="paragraph" w:customStyle="1" w:styleId="rtejustify">
    <w:name w:val="rtejustify"/>
    <w:basedOn w:val="a"/>
    <w:uiPriority w:val="99"/>
    <w:rsid w:val="00FB6276"/>
    <w:pPr>
      <w:spacing w:before="100" w:beforeAutospacing="1" w:after="100" w:afterAutospacing="1"/>
    </w:pPr>
    <w:rPr>
      <w:rFonts w:eastAsia="Calibri"/>
    </w:rPr>
  </w:style>
  <w:style w:type="paragraph" w:customStyle="1" w:styleId="110">
    <w:name w:val="Рег. Основной текст уровнеь 1.1 (базовый)"/>
    <w:basedOn w:val="ConsPlusNormal"/>
    <w:uiPriority w:val="99"/>
    <w:rsid w:val="009D01CE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/>
      <w:color w:val="00000A"/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rsid w:val="00AC1705"/>
    <w:pPr>
      <w:spacing w:before="100" w:beforeAutospacing="1" w:after="100" w:afterAutospacing="1"/>
    </w:pPr>
    <w:rPr>
      <w:rFonts w:eastAsia="Calibri"/>
    </w:rPr>
  </w:style>
  <w:style w:type="paragraph" w:customStyle="1" w:styleId="NoSpacing1">
    <w:name w:val="No Spacing1"/>
    <w:uiPriority w:val="99"/>
    <w:rsid w:val="007815F2"/>
    <w:pPr>
      <w:suppressAutoHyphens/>
    </w:pPr>
    <w:rPr>
      <w:rFonts w:eastAsia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10702"/>
    <w:rPr>
      <w:rFonts w:ascii="Arial" w:hAnsi="Arial"/>
      <w:sz w:val="22"/>
      <w:lang w:val="ru-RU" w:eastAsia="ru-RU"/>
    </w:rPr>
  </w:style>
  <w:style w:type="numbering" w:customStyle="1" w:styleId="1">
    <w:name w:val="Стиль1"/>
    <w:rsid w:val="00D81E15"/>
    <w:pPr>
      <w:numPr>
        <w:numId w:val="16"/>
      </w:numPr>
    </w:pPr>
  </w:style>
  <w:style w:type="paragraph" w:styleId="aff1">
    <w:name w:val="Plain Text"/>
    <w:basedOn w:val="a"/>
    <w:link w:val="aff2"/>
    <w:rsid w:val="0040367A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40367A"/>
    <w:rPr>
      <w:rFonts w:ascii="Courier New" w:eastAsia="Times New Roman" w:hAnsi="Courier New"/>
      <w:sz w:val="20"/>
      <w:szCs w:val="20"/>
    </w:rPr>
  </w:style>
  <w:style w:type="character" w:customStyle="1" w:styleId="elementor-icon-list-text">
    <w:name w:val="elementor-icon-list-text"/>
    <w:basedOn w:val="a0"/>
    <w:rsid w:val="007D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291362/0" TargetMode="External"/><Relationship Id="rId18" Type="http://schemas.openxmlformats.org/officeDocument/2006/relationships/hyperlink" Target="http://docs.cntd.ru/document/902260215" TargetMode="External"/><Relationship Id="rId26" Type="http://schemas.openxmlformats.org/officeDocument/2006/relationships/hyperlink" Target="http://internet.garant.ru/document/redirect/12177515/91" TargetMode="External"/><Relationship Id="rId39" Type="http://schemas.openxmlformats.org/officeDocument/2006/relationships/hyperlink" Target="mailto:tus25811@mail.ru" TargetMode="External"/><Relationship Id="rId21" Type="http://schemas.openxmlformats.org/officeDocument/2006/relationships/hyperlink" Target="http://docs.cntd.ru/document/9042149" TargetMode="External"/><Relationship Id="rId34" Type="http://schemas.openxmlformats.org/officeDocument/2006/relationships/hyperlink" Target="http://www.school3-shr-edu.edusite.ru" TargetMode="External"/><Relationship Id="rId42" Type="http://schemas.openxmlformats.org/officeDocument/2006/relationships/footer" Target="footer2.xml"/><Relationship Id="rId47" Type="http://schemas.openxmlformats.org/officeDocument/2006/relationships/hyperlink" Target="http://docs.cntd.ru/document/902389652" TargetMode="External"/><Relationship Id="rId50" Type="http://schemas.openxmlformats.org/officeDocument/2006/relationships/hyperlink" Target="http://docs.cntd.ru/document/902389652" TargetMode="External"/><Relationship Id="rId55" Type="http://schemas.openxmlformats.org/officeDocument/2006/relationships/hyperlink" Target="http://docs.cntd.ru/document/90226021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453" TargetMode="External"/><Relationship Id="rId29" Type="http://schemas.openxmlformats.org/officeDocument/2006/relationships/hyperlink" Target="mailto:kraivog@mail.ru" TargetMode="External"/><Relationship Id="rId11" Type="http://schemas.openxmlformats.org/officeDocument/2006/relationships/hyperlink" Target="http://internet.garant.ru/document/redirect/12146661/0" TargetMode="External"/><Relationship Id="rId24" Type="http://schemas.openxmlformats.org/officeDocument/2006/relationships/hyperlink" Target="http://internet.garant.ru/document/redirect/12177515/101" TargetMode="External"/><Relationship Id="rId32" Type="http://schemas.openxmlformats.org/officeDocument/2006/relationships/hyperlink" Target="http://www.shr-school1.3dn.ru/" TargetMode="External"/><Relationship Id="rId37" Type="http://schemas.openxmlformats.org/officeDocument/2006/relationships/hyperlink" Target="http://school8.ks8.ru" TargetMode="External"/><Relationship Id="rId40" Type="http://schemas.openxmlformats.org/officeDocument/2006/relationships/header" Target="header1.xml"/><Relationship Id="rId45" Type="http://schemas.openxmlformats.org/officeDocument/2006/relationships/hyperlink" Target="http://docs.cntd.ru/document/902253789" TargetMode="External"/><Relationship Id="rId53" Type="http://schemas.openxmlformats.org/officeDocument/2006/relationships/hyperlink" Target="http://docs.cntd.ru/document/902260215" TargetMode="External"/><Relationship Id="rId58" Type="http://schemas.openxmlformats.org/officeDocument/2006/relationships/hyperlink" Target="http://docs.cntd.ru/document/901709264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docs.cntd.ru/document/901709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obr.ru/" TargetMode="External"/><Relationship Id="rId14" Type="http://schemas.openxmlformats.org/officeDocument/2006/relationships/hyperlink" Target="http://docs.cntd.ru/document/9004584" TargetMode="External"/><Relationship Id="rId22" Type="http://schemas.openxmlformats.org/officeDocument/2006/relationships/hyperlink" Target="consultantplus://offline/ref=A6FEE2B71FA0613CE6A6D951843456074410AA4046A4214190DE512A755BEBEE9E9ACB7B46132F3EBC019118AB6FE" TargetMode="External"/><Relationship Id="rId27" Type="http://schemas.openxmlformats.org/officeDocument/2006/relationships/hyperlink" Target="http://internet.garant.ru/document/redirect/12177515/16011" TargetMode="External"/><Relationship Id="rId30" Type="http://schemas.openxmlformats.org/officeDocument/2006/relationships/hyperlink" Target="consultantplus://offline/ref=29F0F32ED0100347D0049A82F11403DB33E8AF3FAD138F06CB1364EA761FF514C94858404627188C2FE4EFAD44327589DA2F0F07a1CBE" TargetMode="External"/><Relationship Id="rId35" Type="http://schemas.openxmlformats.org/officeDocument/2006/relationships/hyperlink" Target="http://sharipovoschool6.jimdo.com/" TargetMode="External"/><Relationship Id="rId43" Type="http://schemas.openxmlformats.org/officeDocument/2006/relationships/footer" Target="footer3.xml"/><Relationship Id="rId48" Type="http://schemas.openxmlformats.org/officeDocument/2006/relationships/hyperlink" Target="http://docs.cntd.ru/document/902389652" TargetMode="External"/><Relationship Id="rId56" Type="http://schemas.openxmlformats.org/officeDocument/2006/relationships/hyperlink" Target="http://docs.cntd.ru/document/902260215" TargetMode="External"/><Relationship Id="rId8" Type="http://schemas.openxmlformats.org/officeDocument/2006/relationships/hyperlink" Target="mailto:uosharipovo@mail.ru" TargetMode="External"/><Relationship Id="rId51" Type="http://schemas.openxmlformats.org/officeDocument/2006/relationships/hyperlink" Target="http://docs.cntd.ru/document/902260215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77515/0" TargetMode="External"/><Relationship Id="rId17" Type="http://schemas.openxmlformats.org/officeDocument/2006/relationships/hyperlink" Target="http://docs.cntd.ru/document/902389652" TargetMode="External"/><Relationship Id="rId25" Type="http://schemas.openxmlformats.org/officeDocument/2006/relationships/hyperlink" Target="http://internet.garant.ru/document/redirect/12177515/706" TargetMode="External"/><Relationship Id="rId33" Type="http://schemas.openxmlformats.org/officeDocument/2006/relationships/hyperlink" Target="http://school2.shr.edu.ru/" TargetMode="External"/><Relationship Id="rId38" Type="http://schemas.openxmlformats.org/officeDocument/2006/relationships/hyperlink" Target="mailto:tus25811@mail.ru" TargetMode="External"/><Relationship Id="rId46" Type="http://schemas.openxmlformats.org/officeDocument/2006/relationships/hyperlink" Target="http://docs.cntd.ru/document/9004453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internet.garant.ru/document/redirect/18543690/0" TargetMode="External"/><Relationship Id="rId41" Type="http://schemas.openxmlformats.org/officeDocument/2006/relationships/footer" Target="footer1.xml"/><Relationship Id="rId54" Type="http://schemas.openxmlformats.org/officeDocument/2006/relationships/hyperlink" Target="http://docs.cntd.ru/document/902260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902253789" TargetMode="External"/><Relationship Id="rId23" Type="http://schemas.openxmlformats.org/officeDocument/2006/relationships/hyperlink" Target="consultantplus://offline/ref=A6FEE2B71FA0613CE6A6D951843456074410AA4046A4214190DE512A755BEBEE9E9ACB7B46132F3EBC019118AB6FE" TargetMode="External"/><Relationship Id="rId28" Type="http://schemas.openxmlformats.org/officeDocument/2006/relationships/hyperlink" Target="consultantplus://offline/ref=88A3F8B1335D7F280B40644DC3209ECAA6D2DBE1B32E3F1CF979D36B38A4D19687CEE162897D05DE7E5C2B79nDvCG" TargetMode="External"/><Relationship Id="rId36" Type="http://schemas.openxmlformats.org/officeDocument/2006/relationships/hyperlink" Target="http://school7sharipovo.jimdo.com/" TargetMode="External"/><Relationship Id="rId49" Type="http://schemas.openxmlformats.org/officeDocument/2006/relationships/hyperlink" Target="http://docs.cntd.ru/document/902389652" TargetMode="External"/><Relationship Id="rId57" Type="http://schemas.openxmlformats.org/officeDocument/2006/relationships/hyperlink" Target="http://docs.cntd.ru/document/902260215" TargetMode="External"/><Relationship Id="rId10" Type="http://schemas.openxmlformats.org/officeDocument/2006/relationships/hyperlink" Target="http://internet.garant.ru/document/redirect/186367/0" TargetMode="External"/><Relationship Id="rId31" Type="http://schemas.openxmlformats.org/officeDocument/2006/relationships/hyperlink" Target="consultantplus://offline/ref=29F0F32ED0100347D0049A82F11403DB33E8AF3FAD138F06CB1364EA761FF514C94858484E2B47893AF5B7A1452C6B8EC3330D0613a6C1E" TargetMode="External"/><Relationship Id="rId44" Type="http://schemas.openxmlformats.org/officeDocument/2006/relationships/hyperlink" Target="http://docs.cntd.ru/document/9004584" TargetMode="External"/><Relationship Id="rId52" Type="http://schemas.openxmlformats.org/officeDocument/2006/relationships/hyperlink" Target="http://docs.cntd.ru/document/902260215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F5E9-0636-4C6A-8F49-E51F7DBC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11793</Words>
  <Characters>67223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2020-03-17T05:47:00Z</cp:lastPrinted>
  <dcterms:created xsi:type="dcterms:W3CDTF">2021-09-06T02:45:00Z</dcterms:created>
  <dcterms:modified xsi:type="dcterms:W3CDTF">2021-09-24T08:00:00Z</dcterms:modified>
</cp:coreProperties>
</file>